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9C" w:rsidRDefault="0015489C" w:rsidP="00530A7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>
        <w:rPr>
          <w:rFonts w:ascii="Times New Roman" w:hAnsi="Times New Roman" w:cs="Times New Roman"/>
          <w:caps/>
        </w:rPr>
        <w:t xml:space="preserve">уСМАНСКИЙ ФИЛИАЛ ГОСУДАРСТВЕННОГО АВТОНОМНОГО ПРОФЕССИОНАЛЬНОГО ОБРАЗОВАТЕЛЬНОГО УЧРЕЖДЕНИЯ </w:t>
      </w:r>
    </w:p>
    <w:p w:rsidR="00530A7F" w:rsidRPr="00530A7F" w:rsidRDefault="0015489C" w:rsidP="00530A7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«ЛИПЕЦКИЙ МЕДИЦИНСКИЙ КОЛЛЕДЖ»</w:t>
      </w:r>
    </w:p>
    <w:p w:rsidR="00530A7F" w:rsidRPr="00530A7F" w:rsidRDefault="00530A7F" w:rsidP="00530A7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30A7F" w:rsidRPr="00530A7F" w:rsidRDefault="00530A7F" w:rsidP="00530A7F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30A7F" w:rsidRPr="00530A7F" w:rsidRDefault="00530A7F" w:rsidP="00530A7F">
      <w:pPr>
        <w:rPr>
          <w:rFonts w:ascii="Times New Roman" w:hAnsi="Times New Roman" w:cs="Times New Roman"/>
          <w:sz w:val="23"/>
          <w:szCs w:val="23"/>
        </w:rPr>
      </w:pPr>
    </w:p>
    <w:p w:rsidR="00530A7F" w:rsidRPr="00530A7F" w:rsidRDefault="00530A7F" w:rsidP="00530A7F">
      <w:pPr>
        <w:rPr>
          <w:rFonts w:ascii="Times New Roman" w:hAnsi="Times New Roman" w:cs="Times New Roman"/>
          <w:sz w:val="23"/>
          <w:szCs w:val="23"/>
        </w:rPr>
      </w:pPr>
    </w:p>
    <w:p w:rsidR="00530A7F" w:rsidRPr="00530A7F" w:rsidRDefault="00530A7F" w:rsidP="00530A7F">
      <w:pPr>
        <w:rPr>
          <w:rFonts w:ascii="Times New Roman" w:hAnsi="Times New Roman" w:cs="Times New Roman"/>
          <w:sz w:val="23"/>
          <w:szCs w:val="23"/>
        </w:rPr>
      </w:pPr>
    </w:p>
    <w:p w:rsidR="00530A7F" w:rsidRPr="00530A7F" w:rsidRDefault="00530A7F" w:rsidP="00530A7F">
      <w:pPr>
        <w:rPr>
          <w:rFonts w:ascii="Times New Roman" w:hAnsi="Times New Roman" w:cs="Times New Roman"/>
          <w:sz w:val="23"/>
          <w:szCs w:val="23"/>
        </w:rPr>
      </w:pPr>
    </w:p>
    <w:p w:rsidR="00530A7F" w:rsidRPr="00530A7F" w:rsidRDefault="00530A7F" w:rsidP="00530A7F">
      <w:pPr>
        <w:rPr>
          <w:rFonts w:ascii="Times New Roman" w:hAnsi="Times New Roman" w:cs="Times New Roman"/>
          <w:sz w:val="23"/>
          <w:szCs w:val="23"/>
        </w:rPr>
      </w:pPr>
    </w:p>
    <w:p w:rsidR="00530A7F" w:rsidRPr="00530A7F" w:rsidRDefault="00530A7F" w:rsidP="00530A7F">
      <w:pPr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-2098"/>
        <w:tblW w:w="10368" w:type="dxa"/>
        <w:tblLook w:val="01E0" w:firstRow="1" w:lastRow="1" w:firstColumn="1" w:lastColumn="1" w:noHBand="0" w:noVBand="0"/>
      </w:tblPr>
      <w:tblGrid>
        <w:gridCol w:w="5328"/>
        <w:gridCol w:w="5040"/>
      </w:tblGrid>
      <w:tr w:rsidR="00530A7F" w:rsidRPr="00530A7F" w:rsidTr="00E53155">
        <w:tc>
          <w:tcPr>
            <w:tcW w:w="5328" w:type="dxa"/>
          </w:tcPr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</w:rPr>
            </w:pPr>
            <w:r w:rsidRPr="00530A7F">
              <w:rPr>
                <w:rFonts w:ascii="Times New Roman" w:hAnsi="Times New Roman" w:cs="Times New Roman"/>
              </w:rPr>
              <w:t>РАССМОТРЕНО</w:t>
            </w:r>
          </w:p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</w:rPr>
            </w:pPr>
            <w:r w:rsidRPr="00530A7F">
              <w:rPr>
                <w:rFonts w:ascii="Times New Roman" w:hAnsi="Times New Roman" w:cs="Times New Roman"/>
              </w:rPr>
              <w:t xml:space="preserve">На заседании </w:t>
            </w:r>
            <w:r w:rsidR="00237460">
              <w:rPr>
                <w:rFonts w:ascii="Times New Roman" w:hAnsi="Times New Roman" w:cs="Times New Roman"/>
              </w:rPr>
              <w:t>ЦМК</w:t>
            </w:r>
          </w:p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</w:rPr>
            </w:pPr>
            <w:r w:rsidRPr="00530A7F">
              <w:rPr>
                <w:rFonts w:ascii="Times New Roman" w:hAnsi="Times New Roman" w:cs="Times New Roman"/>
              </w:rPr>
              <w:t xml:space="preserve">Протокол №_____  от 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30A7F">
                <w:rPr>
                  <w:rFonts w:ascii="Times New Roman" w:hAnsi="Times New Roman" w:cs="Times New Roman"/>
                </w:rPr>
                <w:t>201</w:t>
              </w:r>
              <w:r w:rsidR="0015489C">
                <w:rPr>
                  <w:rFonts w:ascii="Times New Roman" w:hAnsi="Times New Roman" w:cs="Times New Roman"/>
                </w:rPr>
                <w:t>4</w:t>
              </w:r>
              <w:r w:rsidRPr="00530A7F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530A7F">
              <w:rPr>
                <w:rFonts w:ascii="Times New Roman" w:hAnsi="Times New Roman" w:cs="Times New Roman"/>
              </w:rPr>
              <w:t>.</w:t>
            </w:r>
          </w:p>
          <w:p w:rsidR="00530A7F" w:rsidRPr="00530A7F" w:rsidRDefault="00530A7F" w:rsidP="00E53155">
            <w:pPr>
              <w:rPr>
                <w:rFonts w:ascii="Times New Roman" w:hAnsi="Times New Roman" w:cs="Times New Roman"/>
              </w:rPr>
            </w:pPr>
            <w:r w:rsidRPr="00530A7F">
              <w:rPr>
                <w:rFonts w:ascii="Times New Roman" w:hAnsi="Times New Roman" w:cs="Times New Roman"/>
              </w:rPr>
              <w:t xml:space="preserve">     Председатель _______  Н.Ю.Жданова</w:t>
            </w:r>
          </w:p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</w:rPr>
            </w:pPr>
            <w:r w:rsidRPr="00530A7F">
              <w:rPr>
                <w:rFonts w:ascii="Times New Roman" w:hAnsi="Times New Roman" w:cs="Times New Roman"/>
              </w:rPr>
              <w:t>УТВЕРЖДАЮ</w:t>
            </w:r>
          </w:p>
          <w:p w:rsidR="00530A7F" w:rsidRPr="00530A7F" w:rsidRDefault="0015489C" w:rsidP="00E5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производственной практикой</w:t>
            </w:r>
          </w:p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</w:rPr>
            </w:pPr>
          </w:p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</w:rPr>
            </w:pPr>
            <w:r w:rsidRPr="00530A7F">
              <w:rPr>
                <w:rFonts w:ascii="Times New Roman" w:hAnsi="Times New Roman" w:cs="Times New Roman"/>
              </w:rPr>
              <w:t>Г.Н.Кругликова ___________</w:t>
            </w:r>
          </w:p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A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(подпись)</w:t>
            </w:r>
          </w:p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</w:rPr>
            </w:pPr>
            <w:r w:rsidRPr="00530A7F">
              <w:rPr>
                <w:rFonts w:ascii="Times New Roman" w:hAnsi="Times New Roman" w:cs="Times New Roman"/>
              </w:rPr>
              <w:t>_________________________</w:t>
            </w:r>
          </w:p>
          <w:p w:rsidR="00530A7F" w:rsidRPr="00530A7F" w:rsidRDefault="00530A7F" w:rsidP="00E531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A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(дата)</w:t>
            </w:r>
          </w:p>
        </w:tc>
      </w:tr>
    </w:tbl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530A7F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  <w:r>
        <w:rPr>
          <w:rFonts w:ascii="Times New Roman" w:hAnsi="Times New Roman" w:cs="Times New Roman"/>
          <w:sz w:val="40"/>
          <w:szCs w:val="40"/>
        </w:rPr>
        <w:t>производственной</w:t>
      </w:r>
      <w:r w:rsidRPr="00530A7F">
        <w:rPr>
          <w:rFonts w:ascii="Times New Roman" w:hAnsi="Times New Roman" w:cs="Times New Roman"/>
          <w:sz w:val="40"/>
          <w:szCs w:val="40"/>
        </w:rPr>
        <w:t xml:space="preserve"> практики</w:t>
      </w: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30A7F">
        <w:rPr>
          <w:rFonts w:ascii="Times New Roman" w:hAnsi="Times New Roman" w:cs="Times New Roman"/>
          <w:sz w:val="32"/>
          <w:szCs w:val="32"/>
        </w:rPr>
        <w:t>Профессионального модуля</w:t>
      </w: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30A7F">
        <w:rPr>
          <w:rFonts w:ascii="Times New Roman" w:hAnsi="Times New Roman" w:cs="Times New Roman"/>
          <w:sz w:val="32"/>
          <w:szCs w:val="32"/>
        </w:rPr>
        <w:t xml:space="preserve">ПМ 02 </w:t>
      </w:r>
      <w:r w:rsidR="00432706">
        <w:rPr>
          <w:rFonts w:ascii="Times New Roman" w:hAnsi="Times New Roman" w:cs="Times New Roman"/>
          <w:sz w:val="32"/>
          <w:szCs w:val="32"/>
        </w:rPr>
        <w:t>Лечебная деятельность</w:t>
      </w: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30A7F">
        <w:rPr>
          <w:rFonts w:ascii="Times New Roman" w:hAnsi="Times New Roman" w:cs="Times New Roman"/>
          <w:sz w:val="32"/>
          <w:szCs w:val="32"/>
        </w:rPr>
        <w:t xml:space="preserve">Специальность </w:t>
      </w:r>
      <w:r w:rsidR="0015489C">
        <w:rPr>
          <w:rFonts w:ascii="Times New Roman" w:hAnsi="Times New Roman" w:cs="Times New Roman"/>
          <w:sz w:val="32"/>
          <w:szCs w:val="32"/>
        </w:rPr>
        <w:t>31.02.01</w:t>
      </w:r>
      <w:r w:rsidRPr="00530A7F">
        <w:rPr>
          <w:rFonts w:ascii="Times New Roman" w:hAnsi="Times New Roman" w:cs="Times New Roman"/>
          <w:sz w:val="32"/>
          <w:szCs w:val="32"/>
        </w:rPr>
        <w:t xml:space="preserve"> </w:t>
      </w:r>
      <w:r w:rsidR="00432706">
        <w:rPr>
          <w:rFonts w:ascii="Times New Roman" w:hAnsi="Times New Roman" w:cs="Times New Roman"/>
          <w:sz w:val="32"/>
          <w:szCs w:val="32"/>
        </w:rPr>
        <w:t>Лечебное</w:t>
      </w:r>
      <w:r w:rsidRPr="00530A7F">
        <w:rPr>
          <w:rFonts w:ascii="Times New Roman" w:hAnsi="Times New Roman" w:cs="Times New Roman"/>
          <w:sz w:val="32"/>
          <w:szCs w:val="32"/>
        </w:rPr>
        <w:t xml:space="preserve"> дело</w:t>
      </w:r>
    </w:p>
    <w:p w:rsidR="00530A7F" w:rsidRDefault="00530A7F" w:rsidP="00530A7F">
      <w:pPr>
        <w:ind w:firstLine="709"/>
      </w:pPr>
    </w:p>
    <w:p w:rsidR="00530A7F" w:rsidRDefault="00530A7F" w:rsidP="00530A7F">
      <w:pPr>
        <w:ind w:firstLine="709"/>
      </w:pPr>
    </w:p>
    <w:p w:rsidR="00530A7F" w:rsidRDefault="00530A7F" w:rsidP="00530A7F"/>
    <w:p w:rsidR="00530A7F" w:rsidRDefault="00530A7F" w:rsidP="00530A7F"/>
    <w:p w:rsidR="00530A7F" w:rsidRDefault="00530A7F" w:rsidP="00530A7F"/>
    <w:p w:rsidR="00530A7F" w:rsidRDefault="00530A7F" w:rsidP="00530A7F"/>
    <w:p w:rsidR="00530A7F" w:rsidRDefault="00530A7F" w:rsidP="00530A7F"/>
    <w:p w:rsidR="00530A7F" w:rsidRDefault="00530A7F" w:rsidP="00530A7F"/>
    <w:p w:rsidR="00432706" w:rsidRDefault="00432706" w:rsidP="00530A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706" w:rsidRDefault="00432706" w:rsidP="00530A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460" w:rsidRDefault="00237460" w:rsidP="00530A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460" w:rsidRDefault="00237460" w:rsidP="00530A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460" w:rsidRDefault="00237460" w:rsidP="00530A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A7F" w:rsidRPr="00530A7F" w:rsidRDefault="00530A7F" w:rsidP="00530A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A7F">
        <w:rPr>
          <w:rFonts w:ascii="Times New Roman" w:hAnsi="Times New Roman" w:cs="Times New Roman"/>
          <w:sz w:val="28"/>
          <w:szCs w:val="28"/>
        </w:rPr>
        <w:t>Усмань, 201</w:t>
      </w:r>
      <w:r w:rsidR="0015489C">
        <w:rPr>
          <w:rFonts w:ascii="Times New Roman" w:hAnsi="Times New Roman" w:cs="Times New Roman"/>
          <w:sz w:val="28"/>
          <w:szCs w:val="28"/>
        </w:rPr>
        <w:t>4</w:t>
      </w:r>
      <w:r w:rsidRPr="00530A7F">
        <w:rPr>
          <w:rFonts w:ascii="Times New Roman" w:hAnsi="Times New Roman" w:cs="Times New Roman"/>
          <w:sz w:val="28"/>
          <w:szCs w:val="28"/>
        </w:rPr>
        <w:t>г</w:t>
      </w:r>
    </w:p>
    <w:p w:rsidR="003A5F18" w:rsidRDefault="003A5F18">
      <w:pPr>
        <w:rPr>
          <w:rFonts w:cs="Times New Roman"/>
          <w:color w:val="auto"/>
          <w:sz w:val="2"/>
          <w:szCs w:val="2"/>
        </w:rPr>
      </w:pPr>
    </w:p>
    <w:p w:rsidR="00F251C2" w:rsidRDefault="00F251C2">
      <w:pPr>
        <w:rPr>
          <w:rFonts w:cs="Times New Roman"/>
          <w:color w:val="auto"/>
          <w:sz w:val="2"/>
          <w:szCs w:val="2"/>
        </w:rPr>
      </w:pPr>
    </w:p>
    <w:p w:rsidR="00F251C2" w:rsidRDefault="00F251C2">
      <w:pPr>
        <w:rPr>
          <w:rFonts w:cs="Times New Roman"/>
          <w:color w:val="auto"/>
          <w:sz w:val="2"/>
          <w:szCs w:val="2"/>
        </w:rPr>
      </w:pPr>
    </w:p>
    <w:p w:rsidR="00F251C2" w:rsidRDefault="00F251C2">
      <w:pPr>
        <w:rPr>
          <w:rFonts w:cs="Times New Roman"/>
          <w:color w:val="auto"/>
          <w:sz w:val="2"/>
          <w:szCs w:val="2"/>
        </w:rPr>
      </w:pPr>
    </w:p>
    <w:p w:rsidR="00F251C2" w:rsidRDefault="00F251C2">
      <w:pPr>
        <w:rPr>
          <w:rFonts w:cs="Times New Roman"/>
          <w:color w:val="auto"/>
          <w:sz w:val="2"/>
          <w:szCs w:val="2"/>
        </w:rPr>
        <w:sectPr w:rsidR="00F251C2">
          <w:footerReference w:type="even" r:id="rId7"/>
          <w:footerReference w:type="default" r:id="rId8"/>
          <w:type w:val="continuous"/>
          <w:pgSz w:w="11906" w:h="16838"/>
          <w:pgMar w:top="1693" w:right="1162" w:bottom="1693" w:left="1162" w:header="0" w:footer="3" w:gutter="0"/>
          <w:cols w:space="720"/>
          <w:noEndnote/>
          <w:titlePg/>
          <w:docGrid w:linePitch="360"/>
        </w:sectPr>
      </w:pPr>
    </w:p>
    <w:p w:rsidR="00F251C2" w:rsidRDefault="00F251C2">
      <w:pPr>
        <w:pStyle w:val="21"/>
        <w:shd w:val="clear" w:color="auto" w:fill="auto"/>
        <w:ind w:left="20" w:right="20" w:firstLine="700"/>
        <w:rPr>
          <w:rStyle w:val="2"/>
          <w:bCs/>
          <w:color w:val="000000"/>
          <w:sz w:val="28"/>
          <w:szCs w:val="28"/>
        </w:rPr>
      </w:pPr>
    </w:p>
    <w:p w:rsidR="003A5F18" w:rsidRPr="003A5F18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after="233"/>
        <w:ind w:left="20" w:firstLine="0"/>
        <w:jc w:val="left"/>
        <w:rPr>
          <w:sz w:val="28"/>
          <w:szCs w:val="28"/>
        </w:rPr>
      </w:pPr>
      <w:r w:rsidRPr="003A5F18">
        <w:rPr>
          <w:rStyle w:val="2"/>
          <w:bCs/>
          <w:color w:val="000000"/>
          <w:sz w:val="28"/>
          <w:szCs w:val="28"/>
        </w:rPr>
        <w:lastRenderedPageBreak/>
        <w:t xml:space="preserve">Рабочая программа производственной практики 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  <w:r w:rsidR="00C21553">
        <w:rPr>
          <w:rStyle w:val="2"/>
          <w:bCs/>
          <w:color w:val="000000"/>
          <w:sz w:val="28"/>
          <w:szCs w:val="28"/>
        </w:rPr>
        <w:t>31.02.01</w:t>
      </w:r>
      <w:r w:rsidRPr="003A5F18">
        <w:rPr>
          <w:rStyle w:val="2"/>
          <w:bCs/>
          <w:color w:val="000000"/>
          <w:sz w:val="28"/>
          <w:szCs w:val="28"/>
        </w:rPr>
        <w:t xml:space="preserve"> Лечебное дело и рабочей программы профессионального модуля ПМ.02 Лечебная деятельность </w:t>
      </w:r>
    </w:p>
    <w:p w:rsidR="003A5F18" w:rsidRPr="003A5F18" w:rsidRDefault="003A5F18">
      <w:pPr>
        <w:pStyle w:val="21"/>
        <w:shd w:val="clear" w:color="auto" w:fill="auto"/>
        <w:spacing w:after="657" w:line="331" w:lineRule="exact"/>
        <w:ind w:left="20" w:right="20" w:firstLine="0"/>
        <w:jc w:val="left"/>
        <w:rPr>
          <w:sz w:val="28"/>
          <w:szCs w:val="28"/>
        </w:rPr>
      </w:pPr>
      <w:r w:rsidRPr="003A5F18">
        <w:rPr>
          <w:rStyle w:val="2"/>
          <w:bCs/>
          <w:color w:val="000000"/>
          <w:sz w:val="28"/>
          <w:szCs w:val="28"/>
        </w:rPr>
        <w:t xml:space="preserve">Организация-разработчик: </w:t>
      </w:r>
      <w:r>
        <w:rPr>
          <w:rStyle w:val="2"/>
          <w:bCs/>
          <w:color w:val="000000"/>
          <w:sz w:val="28"/>
          <w:szCs w:val="28"/>
        </w:rPr>
        <w:t xml:space="preserve">Усманский филиал </w:t>
      </w:r>
      <w:r w:rsidR="0015489C">
        <w:rPr>
          <w:rStyle w:val="2"/>
          <w:bCs/>
          <w:color w:val="000000"/>
          <w:sz w:val="28"/>
          <w:szCs w:val="28"/>
        </w:rPr>
        <w:t>ГАПОУ</w:t>
      </w:r>
      <w:r>
        <w:rPr>
          <w:rStyle w:val="2"/>
          <w:bCs/>
          <w:color w:val="000000"/>
          <w:sz w:val="28"/>
          <w:szCs w:val="28"/>
        </w:rPr>
        <w:t xml:space="preserve"> «ЛМК»</w:t>
      </w:r>
    </w:p>
    <w:p w:rsidR="003A5F18" w:rsidRPr="003A5F18" w:rsidRDefault="003A5F18">
      <w:pPr>
        <w:pStyle w:val="21"/>
        <w:shd w:val="clear" w:color="auto" w:fill="auto"/>
        <w:spacing w:after="298" w:line="260" w:lineRule="exact"/>
        <w:ind w:left="20" w:firstLine="0"/>
        <w:jc w:val="left"/>
        <w:rPr>
          <w:sz w:val="28"/>
          <w:szCs w:val="28"/>
        </w:rPr>
      </w:pPr>
      <w:r w:rsidRPr="003A5F18">
        <w:rPr>
          <w:rStyle w:val="2"/>
          <w:bCs/>
          <w:color w:val="000000"/>
          <w:sz w:val="28"/>
          <w:szCs w:val="28"/>
        </w:rPr>
        <w:t>Разработчик:</w:t>
      </w:r>
    </w:p>
    <w:p w:rsidR="003A5F18" w:rsidRPr="003A5F18" w:rsidRDefault="002E6162">
      <w:pPr>
        <w:pStyle w:val="21"/>
        <w:shd w:val="clear" w:color="auto" w:fill="auto"/>
        <w:spacing w:after="289"/>
        <w:ind w:left="20" w:right="20" w:firstLine="0"/>
        <w:jc w:val="left"/>
        <w:rPr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>Жданова Н.Ю</w:t>
      </w:r>
      <w:r w:rsidR="0015489C">
        <w:rPr>
          <w:rStyle w:val="2"/>
          <w:bCs/>
          <w:color w:val="000000"/>
          <w:sz w:val="28"/>
          <w:szCs w:val="28"/>
        </w:rPr>
        <w:t xml:space="preserve">. - </w:t>
      </w:r>
      <w:r w:rsidR="003A5F18" w:rsidRPr="003A5F18">
        <w:rPr>
          <w:rStyle w:val="2"/>
          <w:bCs/>
          <w:color w:val="000000"/>
          <w:sz w:val="28"/>
          <w:szCs w:val="28"/>
        </w:rPr>
        <w:t xml:space="preserve"> преподаватель </w:t>
      </w:r>
      <w:r>
        <w:rPr>
          <w:rStyle w:val="2"/>
          <w:bCs/>
          <w:color w:val="000000"/>
          <w:sz w:val="28"/>
          <w:szCs w:val="28"/>
        </w:rPr>
        <w:t>первой</w:t>
      </w:r>
      <w:r w:rsidR="003A5F18" w:rsidRPr="003A5F18">
        <w:rPr>
          <w:rStyle w:val="2"/>
          <w:bCs/>
          <w:color w:val="000000"/>
          <w:sz w:val="28"/>
          <w:szCs w:val="28"/>
        </w:rPr>
        <w:t xml:space="preserve"> категории.</w:t>
      </w:r>
    </w:p>
    <w:p w:rsidR="003A5F18" w:rsidRPr="003A5F18" w:rsidRDefault="003A5F18">
      <w:pPr>
        <w:pStyle w:val="21"/>
        <w:shd w:val="clear" w:color="auto" w:fill="auto"/>
        <w:spacing w:line="317" w:lineRule="exact"/>
        <w:ind w:left="20" w:firstLine="0"/>
        <w:jc w:val="left"/>
        <w:rPr>
          <w:sz w:val="28"/>
          <w:szCs w:val="28"/>
        </w:rPr>
      </w:pPr>
      <w:r w:rsidRPr="003A5F18">
        <w:rPr>
          <w:rStyle w:val="2"/>
          <w:bCs/>
          <w:color w:val="000000"/>
          <w:sz w:val="28"/>
          <w:szCs w:val="28"/>
        </w:rPr>
        <w:t>Рецензент:</w:t>
      </w:r>
    </w:p>
    <w:p w:rsidR="003A5F18" w:rsidRPr="003A5F18" w:rsidRDefault="0015489C">
      <w:pPr>
        <w:pStyle w:val="21"/>
        <w:shd w:val="clear" w:color="auto" w:fill="auto"/>
        <w:spacing w:after="950" w:line="317" w:lineRule="exact"/>
        <w:ind w:left="20" w:right="20" w:firstLine="0"/>
        <w:jc w:val="left"/>
        <w:rPr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>Жданова Л.Б. – заведующая женской консультацией.</w:t>
      </w:r>
      <w:r w:rsidR="002E6162">
        <w:rPr>
          <w:rStyle w:val="2"/>
          <w:bCs/>
          <w:color w:val="000000"/>
          <w:sz w:val="28"/>
          <w:szCs w:val="28"/>
        </w:rPr>
        <w:t xml:space="preserve"> </w:t>
      </w: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3E685E" w:rsidRDefault="003E685E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</w:p>
    <w:p w:rsidR="0015489C" w:rsidRDefault="0015489C" w:rsidP="0015489C"/>
    <w:p w:rsidR="0015489C" w:rsidRDefault="0015489C" w:rsidP="0015489C"/>
    <w:p w:rsidR="0015489C" w:rsidRDefault="0015489C" w:rsidP="0015489C"/>
    <w:p w:rsidR="0015489C" w:rsidRDefault="0015489C" w:rsidP="0015489C"/>
    <w:p w:rsidR="0015489C" w:rsidRDefault="0015489C" w:rsidP="0015489C"/>
    <w:p w:rsidR="00F251C2" w:rsidRDefault="00F251C2" w:rsidP="0015489C"/>
    <w:p w:rsidR="00F251C2" w:rsidRDefault="00F251C2" w:rsidP="0015489C"/>
    <w:p w:rsidR="00F251C2" w:rsidRPr="0015489C" w:rsidRDefault="00F251C2" w:rsidP="0015489C"/>
    <w:p w:rsidR="003A5F18" w:rsidRPr="003A5F18" w:rsidRDefault="003A5F18" w:rsidP="002E6162">
      <w:pPr>
        <w:pStyle w:val="11"/>
        <w:shd w:val="clear" w:color="auto" w:fill="auto"/>
        <w:tabs>
          <w:tab w:val="right" w:pos="5875"/>
        </w:tabs>
        <w:ind w:right="300"/>
        <w:jc w:val="center"/>
        <w:rPr>
          <w:b w:val="0"/>
          <w:sz w:val="28"/>
          <w:szCs w:val="28"/>
        </w:rPr>
      </w:pPr>
      <w:r w:rsidRPr="003A5F18">
        <w:rPr>
          <w:b w:val="0"/>
          <w:sz w:val="28"/>
          <w:szCs w:val="28"/>
        </w:rPr>
        <w:lastRenderedPageBreak/>
        <w:fldChar w:fldCharType="begin"/>
      </w:r>
      <w:r w:rsidRPr="003A5F18">
        <w:rPr>
          <w:b w:val="0"/>
          <w:sz w:val="28"/>
          <w:szCs w:val="28"/>
        </w:rPr>
        <w:instrText xml:space="preserve"> TOC \o "1-5" \h \z </w:instrText>
      </w:r>
      <w:r w:rsidRPr="003A5F18">
        <w:rPr>
          <w:b w:val="0"/>
          <w:sz w:val="28"/>
          <w:szCs w:val="28"/>
        </w:rPr>
        <w:fldChar w:fldCharType="separate"/>
      </w:r>
      <w:r w:rsidRPr="003A5F18">
        <w:rPr>
          <w:rStyle w:val="10"/>
          <w:bCs/>
          <w:color w:val="000000"/>
          <w:sz w:val="28"/>
          <w:szCs w:val="28"/>
        </w:rPr>
        <w:t>СОДЕРЖАНИЕ</w:t>
      </w:r>
    </w:p>
    <w:p w:rsidR="003A5F18" w:rsidRPr="003A5F18" w:rsidRDefault="003A5F18" w:rsidP="003A5F18">
      <w:pPr>
        <w:pStyle w:val="11"/>
        <w:numPr>
          <w:ilvl w:val="0"/>
          <w:numId w:val="27"/>
        </w:numPr>
        <w:shd w:val="clear" w:color="auto" w:fill="auto"/>
        <w:tabs>
          <w:tab w:val="left" w:pos="331"/>
          <w:tab w:val="right" w:pos="9019"/>
        </w:tabs>
        <w:jc w:val="left"/>
        <w:rPr>
          <w:b w:val="0"/>
          <w:sz w:val="28"/>
          <w:szCs w:val="28"/>
        </w:rPr>
      </w:pPr>
      <w:hyperlink w:anchor="bookmark6" w:tooltip="Current Document" w:history="1">
        <w:r w:rsidRPr="003A5F18">
          <w:rPr>
            <w:rStyle w:val="10"/>
            <w:bCs/>
            <w:color w:val="000000"/>
            <w:sz w:val="28"/>
            <w:szCs w:val="28"/>
          </w:rPr>
          <w:t>Паспорт программы производственной практики</w:t>
        </w:r>
        <w:r w:rsidRPr="003A5F18">
          <w:rPr>
            <w:rStyle w:val="10"/>
            <w:bCs/>
            <w:color w:val="000000"/>
            <w:sz w:val="28"/>
            <w:szCs w:val="28"/>
          </w:rPr>
          <w:tab/>
          <w:t>4</w:t>
        </w:r>
      </w:hyperlink>
    </w:p>
    <w:p w:rsidR="003A5F18" w:rsidRPr="003A5F18" w:rsidRDefault="003A5F18" w:rsidP="003A5F18">
      <w:pPr>
        <w:pStyle w:val="11"/>
        <w:numPr>
          <w:ilvl w:val="0"/>
          <w:numId w:val="27"/>
        </w:numPr>
        <w:shd w:val="clear" w:color="auto" w:fill="auto"/>
        <w:tabs>
          <w:tab w:val="left" w:pos="350"/>
          <w:tab w:val="right" w:pos="9019"/>
        </w:tabs>
        <w:jc w:val="left"/>
        <w:rPr>
          <w:b w:val="0"/>
          <w:sz w:val="28"/>
          <w:szCs w:val="28"/>
        </w:rPr>
      </w:pPr>
      <w:r w:rsidRPr="003A5F18">
        <w:rPr>
          <w:rStyle w:val="10"/>
          <w:bCs/>
          <w:color w:val="000000"/>
          <w:sz w:val="28"/>
          <w:szCs w:val="28"/>
        </w:rPr>
        <w:t>Результаты освоения</w:t>
      </w:r>
      <w:r w:rsidRPr="003A5F18">
        <w:rPr>
          <w:rStyle w:val="10"/>
          <w:bCs/>
          <w:color w:val="000000"/>
          <w:sz w:val="28"/>
          <w:szCs w:val="28"/>
        </w:rPr>
        <w:tab/>
        <w:t>5</w:t>
      </w:r>
    </w:p>
    <w:p w:rsidR="00BF465A" w:rsidRPr="003A5F18" w:rsidRDefault="003A5F18" w:rsidP="003A5F18">
      <w:pPr>
        <w:pStyle w:val="11"/>
        <w:numPr>
          <w:ilvl w:val="0"/>
          <w:numId w:val="27"/>
        </w:numPr>
        <w:shd w:val="clear" w:color="auto" w:fill="auto"/>
        <w:tabs>
          <w:tab w:val="left" w:pos="346"/>
          <w:tab w:val="right" w:pos="9019"/>
        </w:tabs>
        <w:jc w:val="left"/>
        <w:rPr>
          <w:b w:val="0"/>
          <w:sz w:val="28"/>
          <w:szCs w:val="28"/>
        </w:rPr>
      </w:pPr>
      <w:r w:rsidRPr="003A5F18">
        <w:rPr>
          <w:rStyle w:val="10"/>
          <w:bCs/>
          <w:color w:val="000000"/>
          <w:sz w:val="28"/>
          <w:szCs w:val="28"/>
        </w:rPr>
        <w:t>Условия реализации программы производственной практики</w:t>
      </w:r>
      <w:r w:rsidRPr="003A5F18">
        <w:rPr>
          <w:rStyle w:val="10"/>
          <w:bCs/>
          <w:color w:val="000000"/>
          <w:sz w:val="28"/>
          <w:szCs w:val="28"/>
        </w:rPr>
        <w:tab/>
        <w:t>10</w:t>
      </w:r>
      <w:r w:rsidR="00BF465A" w:rsidRPr="003A5F18">
        <w:rPr>
          <w:b w:val="0"/>
          <w:sz w:val="28"/>
          <w:szCs w:val="28"/>
        </w:rPr>
        <w:t xml:space="preserve"> </w:t>
      </w:r>
    </w:p>
    <w:p w:rsidR="003A5F18" w:rsidRPr="003A5F18" w:rsidRDefault="00BF465A" w:rsidP="003A5F18">
      <w:pPr>
        <w:pStyle w:val="11"/>
        <w:numPr>
          <w:ilvl w:val="0"/>
          <w:numId w:val="27"/>
        </w:numPr>
        <w:shd w:val="clear" w:color="auto" w:fill="auto"/>
        <w:tabs>
          <w:tab w:val="left" w:pos="336"/>
          <w:tab w:val="right" w:pos="9019"/>
        </w:tabs>
        <w:jc w:val="left"/>
        <w:rPr>
          <w:b w:val="0"/>
          <w:sz w:val="28"/>
          <w:szCs w:val="28"/>
        </w:rPr>
      </w:pPr>
      <w:r w:rsidRPr="003A5F18">
        <w:rPr>
          <w:rStyle w:val="10"/>
          <w:bCs/>
          <w:color w:val="000000"/>
          <w:sz w:val="28"/>
          <w:szCs w:val="28"/>
        </w:rPr>
        <w:t>Структура и содержание производственной практики</w:t>
      </w:r>
      <w:r w:rsidRPr="003A5F18">
        <w:rPr>
          <w:rStyle w:val="10"/>
          <w:bCs/>
          <w:color w:val="000000"/>
          <w:sz w:val="28"/>
          <w:szCs w:val="28"/>
        </w:rPr>
        <w:tab/>
        <w:t>8</w:t>
      </w:r>
    </w:p>
    <w:p w:rsidR="003A5F18" w:rsidRPr="003A5F18" w:rsidRDefault="003A5F18" w:rsidP="003A5F18">
      <w:pPr>
        <w:pStyle w:val="11"/>
        <w:numPr>
          <w:ilvl w:val="0"/>
          <w:numId w:val="27"/>
        </w:numPr>
        <w:shd w:val="clear" w:color="auto" w:fill="auto"/>
        <w:tabs>
          <w:tab w:val="left" w:pos="341"/>
          <w:tab w:val="right" w:pos="9019"/>
        </w:tabs>
        <w:jc w:val="left"/>
        <w:rPr>
          <w:b w:val="0"/>
          <w:sz w:val="28"/>
          <w:szCs w:val="28"/>
        </w:rPr>
      </w:pPr>
      <w:r w:rsidRPr="003A5F18">
        <w:rPr>
          <w:rStyle w:val="10"/>
          <w:bCs/>
          <w:color w:val="000000"/>
          <w:sz w:val="28"/>
          <w:szCs w:val="28"/>
        </w:rPr>
        <w:t>Контроль и оценка результатов производственной практики</w:t>
      </w:r>
      <w:r w:rsidRPr="003A5F18">
        <w:rPr>
          <w:rStyle w:val="10"/>
          <w:bCs/>
          <w:color w:val="000000"/>
          <w:sz w:val="28"/>
          <w:szCs w:val="28"/>
        </w:rPr>
        <w:tab/>
        <w:t>12</w:t>
      </w:r>
    </w:p>
    <w:p w:rsidR="003A5F18" w:rsidRPr="003A5F18" w:rsidRDefault="003A5F18" w:rsidP="003A5F18">
      <w:pPr>
        <w:pStyle w:val="11"/>
        <w:numPr>
          <w:ilvl w:val="0"/>
          <w:numId w:val="27"/>
        </w:numPr>
        <w:shd w:val="clear" w:color="auto" w:fill="auto"/>
        <w:tabs>
          <w:tab w:val="left" w:pos="341"/>
          <w:tab w:val="right" w:pos="9019"/>
        </w:tabs>
        <w:jc w:val="left"/>
        <w:rPr>
          <w:b w:val="0"/>
          <w:sz w:val="28"/>
          <w:szCs w:val="28"/>
        </w:rPr>
      </w:pPr>
      <w:r w:rsidRPr="003A5F18">
        <w:rPr>
          <w:rStyle w:val="10"/>
          <w:bCs/>
          <w:color w:val="000000"/>
          <w:sz w:val="28"/>
          <w:szCs w:val="28"/>
        </w:rPr>
        <w:t>Приложения:</w:t>
      </w:r>
      <w:r w:rsidRPr="003A5F18">
        <w:rPr>
          <w:rStyle w:val="10"/>
          <w:bCs/>
          <w:color w:val="000000"/>
          <w:sz w:val="28"/>
          <w:szCs w:val="28"/>
        </w:rPr>
        <w:tab/>
        <w:t>19</w:t>
      </w:r>
    </w:p>
    <w:p w:rsidR="003A5F18" w:rsidRPr="003A5F18" w:rsidRDefault="003A5F18">
      <w:pPr>
        <w:pStyle w:val="a6"/>
        <w:shd w:val="clear" w:color="auto" w:fill="auto"/>
        <w:ind w:left="720" w:right="3120" w:firstLine="0"/>
        <w:rPr>
          <w:rStyle w:val="12"/>
          <w:bCs/>
          <w:color w:val="000000"/>
          <w:sz w:val="28"/>
          <w:szCs w:val="28"/>
        </w:rPr>
      </w:pPr>
      <w:r w:rsidRPr="003A5F18">
        <w:rPr>
          <w:b w:val="0"/>
          <w:sz w:val="28"/>
          <w:szCs w:val="28"/>
        </w:rPr>
        <w:fldChar w:fldCharType="end"/>
      </w:r>
      <w:r w:rsidRPr="003A5F18">
        <w:rPr>
          <w:rStyle w:val="12"/>
          <w:bCs/>
          <w:color w:val="000000"/>
          <w:sz w:val="28"/>
          <w:szCs w:val="28"/>
        </w:rPr>
        <w:t xml:space="preserve">Приложение </w:t>
      </w:r>
      <w:r w:rsidR="00A5352E">
        <w:rPr>
          <w:rStyle w:val="12"/>
          <w:bCs/>
          <w:color w:val="000000"/>
          <w:sz w:val="28"/>
          <w:szCs w:val="28"/>
        </w:rPr>
        <w:t>1</w:t>
      </w:r>
      <w:r w:rsidRPr="003A5F18">
        <w:rPr>
          <w:rStyle w:val="12"/>
          <w:bCs/>
          <w:color w:val="000000"/>
          <w:sz w:val="28"/>
          <w:szCs w:val="28"/>
        </w:rPr>
        <w:t xml:space="preserve">. </w:t>
      </w:r>
      <w:r w:rsidR="00A5352E">
        <w:rPr>
          <w:rStyle w:val="12"/>
          <w:bCs/>
          <w:color w:val="000000"/>
          <w:sz w:val="28"/>
          <w:szCs w:val="28"/>
        </w:rPr>
        <w:t>Дневник по производственной практике</w:t>
      </w:r>
      <w:r w:rsidRPr="003A5F18">
        <w:rPr>
          <w:rStyle w:val="12"/>
          <w:bCs/>
          <w:color w:val="000000"/>
          <w:sz w:val="28"/>
          <w:szCs w:val="28"/>
        </w:rPr>
        <w:t xml:space="preserve"> </w:t>
      </w:r>
    </w:p>
    <w:p w:rsidR="003A5F18" w:rsidRPr="003A5F18" w:rsidRDefault="00A5352E">
      <w:pPr>
        <w:pStyle w:val="a6"/>
        <w:shd w:val="clear" w:color="auto" w:fill="auto"/>
        <w:ind w:left="720" w:right="3120" w:firstLine="0"/>
        <w:rPr>
          <w:b w:val="0"/>
          <w:sz w:val="28"/>
          <w:szCs w:val="28"/>
        </w:rPr>
      </w:pPr>
      <w:r>
        <w:rPr>
          <w:rStyle w:val="12"/>
          <w:bCs/>
          <w:color w:val="000000"/>
          <w:sz w:val="28"/>
          <w:szCs w:val="28"/>
        </w:rPr>
        <w:t>Приложение 2</w:t>
      </w:r>
      <w:r w:rsidR="003A5F18" w:rsidRPr="003A5F18">
        <w:rPr>
          <w:rStyle w:val="12"/>
          <w:bCs/>
          <w:color w:val="000000"/>
          <w:sz w:val="28"/>
          <w:szCs w:val="28"/>
        </w:rPr>
        <w:t>. Перечень манипуляций, выносимых на дифференцированный зачет</w:t>
      </w: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3A5F18" w:rsidRDefault="003A5F18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/>
          <w:bCs/>
          <w:color w:val="000000"/>
        </w:rPr>
      </w:pPr>
    </w:p>
    <w:p w:rsidR="00A94C22" w:rsidRDefault="00A94C22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Cs/>
          <w:color w:val="000000"/>
        </w:rPr>
      </w:pPr>
    </w:p>
    <w:p w:rsidR="00A94C22" w:rsidRDefault="00A94C22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Cs/>
          <w:color w:val="000000"/>
        </w:rPr>
      </w:pPr>
    </w:p>
    <w:p w:rsidR="00A94C22" w:rsidRDefault="00A94C22">
      <w:pPr>
        <w:pStyle w:val="a6"/>
        <w:shd w:val="clear" w:color="auto" w:fill="auto"/>
        <w:spacing w:after="191" w:line="220" w:lineRule="exact"/>
        <w:ind w:left="1220" w:firstLine="0"/>
        <w:rPr>
          <w:rStyle w:val="12"/>
          <w:bCs/>
          <w:color w:val="000000"/>
        </w:rPr>
      </w:pPr>
    </w:p>
    <w:p w:rsidR="00A5352E" w:rsidRDefault="00A5352E" w:rsidP="00A94C22">
      <w:pPr>
        <w:pStyle w:val="a6"/>
        <w:shd w:val="clear" w:color="auto" w:fill="auto"/>
        <w:spacing w:after="191" w:line="220" w:lineRule="exact"/>
        <w:ind w:left="1220" w:firstLine="0"/>
        <w:jc w:val="center"/>
        <w:rPr>
          <w:rStyle w:val="12"/>
          <w:bCs/>
          <w:color w:val="000000"/>
          <w:sz w:val="28"/>
          <w:szCs w:val="28"/>
        </w:rPr>
      </w:pPr>
    </w:p>
    <w:p w:rsidR="00A5352E" w:rsidRDefault="00A5352E" w:rsidP="00A94C22">
      <w:pPr>
        <w:pStyle w:val="a6"/>
        <w:shd w:val="clear" w:color="auto" w:fill="auto"/>
        <w:spacing w:after="191" w:line="220" w:lineRule="exact"/>
        <w:ind w:left="1220" w:firstLine="0"/>
        <w:jc w:val="center"/>
        <w:rPr>
          <w:rStyle w:val="12"/>
          <w:bCs/>
          <w:color w:val="000000"/>
          <w:sz w:val="28"/>
          <w:szCs w:val="28"/>
        </w:rPr>
      </w:pPr>
    </w:p>
    <w:p w:rsidR="003A5F18" w:rsidRPr="00405314" w:rsidRDefault="003A5F18" w:rsidP="00A94C22">
      <w:pPr>
        <w:pStyle w:val="a6"/>
        <w:shd w:val="clear" w:color="auto" w:fill="auto"/>
        <w:spacing w:after="191" w:line="220" w:lineRule="exact"/>
        <w:ind w:left="1220" w:firstLine="0"/>
        <w:jc w:val="center"/>
        <w:rPr>
          <w:b w:val="0"/>
          <w:sz w:val="28"/>
          <w:szCs w:val="28"/>
        </w:rPr>
      </w:pPr>
      <w:r w:rsidRPr="00405314">
        <w:rPr>
          <w:rStyle w:val="12"/>
          <w:bCs/>
          <w:color w:val="000000"/>
          <w:sz w:val="28"/>
          <w:szCs w:val="28"/>
        </w:rPr>
        <w:lastRenderedPageBreak/>
        <w:t>ПАСПОРТ ПРОГРАММЫ ПРОИЗВОДСТВЕННОЙ ПРАКТИКИ</w:t>
      </w:r>
    </w:p>
    <w:p w:rsidR="003A5F18" w:rsidRPr="00405314" w:rsidRDefault="003A5F18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left="20" w:firstLine="0"/>
        <w:rPr>
          <w:b w:val="0"/>
          <w:sz w:val="28"/>
          <w:szCs w:val="28"/>
        </w:rPr>
      </w:pPr>
      <w:bookmarkStart w:id="1" w:name="bookmark0"/>
      <w:r w:rsidRPr="00405314">
        <w:rPr>
          <w:rStyle w:val="13"/>
          <w:bCs/>
          <w:color w:val="000000"/>
          <w:sz w:val="28"/>
          <w:szCs w:val="28"/>
        </w:rPr>
        <w:t>Область применения программы</w:t>
      </w:r>
      <w:bookmarkEnd w:id="1"/>
    </w:p>
    <w:p w:rsidR="003A5F18" w:rsidRPr="00405314" w:rsidRDefault="003A5F18">
      <w:pPr>
        <w:pStyle w:val="21"/>
        <w:shd w:val="clear" w:color="auto" w:fill="auto"/>
        <w:ind w:left="20" w:right="34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 xml:space="preserve">Рабочая программа производственной практики является частью </w:t>
      </w:r>
      <w:r w:rsidR="0015489C">
        <w:rPr>
          <w:rStyle w:val="2"/>
          <w:bCs/>
          <w:color w:val="000000"/>
          <w:sz w:val="28"/>
          <w:szCs w:val="28"/>
        </w:rPr>
        <w:t>ППССЗ</w:t>
      </w:r>
      <w:r w:rsidRPr="00405314">
        <w:rPr>
          <w:rStyle w:val="2"/>
          <w:bCs/>
          <w:color w:val="000000"/>
          <w:sz w:val="28"/>
          <w:szCs w:val="28"/>
        </w:rPr>
        <w:t xml:space="preserve"> в соответствии с ФГОС по специальности СПО </w:t>
      </w:r>
      <w:r w:rsidR="0015489C">
        <w:rPr>
          <w:rStyle w:val="2"/>
          <w:bCs/>
          <w:color w:val="000000"/>
          <w:sz w:val="28"/>
          <w:szCs w:val="28"/>
        </w:rPr>
        <w:t>31.02.01</w:t>
      </w:r>
      <w:r w:rsidRPr="00405314">
        <w:rPr>
          <w:rStyle w:val="2"/>
          <w:bCs/>
          <w:color w:val="000000"/>
          <w:sz w:val="28"/>
          <w:szCs w:val="28"/>
        </w:rPr>
        <w:t xml:space="preserve"> Лечебное дело в части освоения основного вида профессиональной деятельности (ВПД): Лечебная деятельность и соответствующих профессиональных компетенций (ПК):</w:t>
      </w:r>
    </w:p>
    <w:p w:rsidR="003A5F18" w:rsidRPr="00405314" w:rsidRDefault="003A5F18">
      <w:pPr>
        <w:pStyle w:val="21"/>
        <w:numPr>
          <w:ilvl w:val="0"/>
          <w:numId w:val="4"/>
        </w:numPr>
        <w:shd w:val="clear" w:color="auto" w:fill="auto"/>
        <w:tabs>
          <w:tab w:val="left" w:pos="979"/>
        </w:tabs>
        <w:ind w:left="72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Определять программу лечения пациентов различных возрастных групп</w:t>
      </w:r>
    </w:p>
    <w:p w:rsidR="003A5F18" w:rsidRPr="00405314" w:rsidRDefault="003A5F18">
      <w:pPr>
        <w:pStyle w:val="21"/>
        <w:numPr>
          <w:ilvl w:val="0"/>
          <w:numId w:val="4"/>
        </w:numPr>
        <w:shd w:val="clear" w:color="auto" w:fill="auto"/>
        <w:tabs>
          <w:tab w:val="left" w:pos="1008"/>
        </w:tabs>
        <w:ind w:left="72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Определять тактику ведения пациента</w:t>
      </w:r>
    </w:p>
    <w:p w:rsidR="003A5F18" w:rsidRPr="00405314" w:rsidRDefault="003A5F18">
      <w:pPr>
        <w:pStyle w:val="21"/>
        <w:numPr>
          <w:ilvl w:val="0"/>
          <w:numId w:val="4"/>
        </w:numPr>
        <w:shd w:val="clear" w:color="auto" w:fill="auto"/>
        <w:tabs>
          <w:tab w:val="left" w:pos="994"/>
        </w:tabs>
        <w:ind w:left="72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Выполнять лечебные вмешательства</w:t>
      </w:r>
    </w:p>
    <w:p w:rsidR="003A5F18" w:rsidRPr="00405314" w:rsidRDefault="003A5F18">
      <w:pPr>
        <w:pStyle w:val="21"/>
        <w:numPr>
          <w:ilvl w:val="0"/>
          <w:numId w:val="4"/>
        </w:numPr>
        <w:shd w:val="clear" w:color="auto" w:fill="auto"/>
        <w:tabs>
          <w:tab w:val="left" w:pos="998"/>
        </w:tabs>
        <w:ind w:left="72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Проводить контроль эффективности лечения</w:t>
      </w:r>
    </w:p>
    <w:p w:rsidR="003A5F18" w:rsidRPr="00405314" w:rsidRDefault="003A5F18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ind w:left="72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Осуществлять контроль состояния пациента</w:t>
      </w:r>
    </w:p>
    <w:p w:rsidR="003A5F18" w:rsidRPr="00405314" w:rsidRDefault="003A5F18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ind w:left="720" w:right="340" w:firstLine="0"/>
        <w:jc w:val="left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Организовывать специализированный сестринский уход за пациентом</w:t>
      </w:r>
    </w:p>
    <w:p w:rsidR="003A5F18" w:rsidRPr="00405314" w:rsidRDefault="003A5F18">
      <w:pPr>
        <w:pStyle w:val="21"/>
        <w:numPr>
          <w:ilvl w:val="0"/>
          <w:numId w:val="4"/>
        </w:numPr>
        <w:shd w:val="clear" w:color="auto" w:fill="auto"/>
        <w:tabs>
          <w:tab w:val="left" w:pos="1003"/>
        </w:tabs>
        <w:ind w:left="720" w:right="340" w:firstLine="0"/>
        <w:jc w:val="left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Организовывать оказание психологической помощи пациенту и его окружению</w:t>
      </w:r>
    </w:p>
    <w:p w:rsidR="003A5F18" w:rsidRPr="00405314" w:rsidRDefault="003A5F18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after="300"/>
        <w:ind w:left="72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Оформлять медицинскую документацию</w:t>
      </w:r>
    </w:p>
    <w:p w:rsidR="003A5F18" w:rsidRPr="00405314" w:rsidRDefault="003A5F18">
      <w:pPr>
        <w:pStyle w:val="21"/>
        <w:shd w:val="clear" w:color="auto" w:fill="auto"/>
        <w:spacing w:after="60"/>
        <w:ind w:left="20" w:right="340" w:firstLine="70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Рабочая программа производственной практики может быть использована в программах дополнительного профессионального образования по специальности Лечебное дело.</w:t>
      </w:r>
    </w:p>
    <w:p w:rsidR="003A5F18" w:rsidRPr="00405314" w:rsidRDefault="003A5F18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490"/>
        </w:tabs>
        <w:spacing w:before="0"/>
        <w:ind w:left="20" w:firstLine="0"/>
        <w:rPr>
          <w:b w:val="0"/>
          <w:sz w:val="28"/>
          <w:szCs w:val="28"/>
        </w:rPr>
      </w:pPr>
      <w:bookmarkStart w:id="2" w:name="bookmark1"/>
      <w:r w:rsidRPr="00405314">
        <w:rPr>
          <w:rStyle w:val="13"/>
          <w:bCs/>
          <w:color w:val="000000"/>
          <w:sz w:val="28"/>
          <w:szCs w:val="28"/>
        </w:rPr>
        <w:t>Цели и задачи производственной практики:</w:t>
      </w:r>
      <w:bookmarkEnd w:id="2"/>
    </w:p>
    <w:p w:rsidR="003A5F18" w:rsidRPr="00405314" w:rsidRDefault="003A5F18">
      <w:pPr>
        <w:pStyle w:val="21"/>
        <w:shd w:val="clear" w:color="auto" w:fill="auto"/>
        <w:ind w:left="20" w:right="340" w:firstLine="70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Формирование у обучающихся практических профессиональных умений, приобретение первоначального практического опыта работы по специальности в части освоения основного вида профессиональной деятельности Оказание лечебной помощи пациенткам акушерско-гинекологического профиля.</w:t>
      </w:r>
    </w:p>
    <w:p w:rsidR="003A5F18" w:rsidRPr="00405314" w:rsidRDefault="003A5F18">
      <w:pPr>
        <w:pStyle w:val="21"/>
        <w:shd w:val="clear" w:color="auto" w:fill="auto"/>
        <w:ind w:left="20" w:right="340" w:firstLine="70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производственной практики должен приобрести</w:t>
      </w:r>
    </w:p>
    <w:p w:rsidR="003A5F18" w:rsidRPr="00405314" w:rsidRDefault="003A5F18">
      <w:pPr>
        <w:pStyle w:val="21"/>
        <w:shd w:val="clear" w:color="auto" w:fill="auto"/>
        <w:ind w:left="2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практический опыт:</w:t>
      </w:r>
    </w:p>
    <w:p w:rsidR="003A5F18" w:rsidRPr="00405314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ind w:left="720" w:hanging="360"/>
        <w:jc w:val="left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назначения лечения и определения тактики ведения пациента;</w:t>
      </w:r>
    </w:p>
    <w:p w:rsidR="003A5F18" w:rsidRPr="00405314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line="336" w:lineRule="exact"/>
        <w:ind w:left="720" w:hanging="360"/>
        <w:jc w:val="left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выполнения и оценки результатов лечебных мероприятий;</w:t>
      </w:r>
    </w:p>
    <w:p w:rsidR="003A5F18" w:rsidRPr="00405314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line="336" w:lineRule="exact"/>
        <w:ind w:left="720" w:right="780" w:hanging="360"/>
        <w:jc w:val="left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организации специализированного ухода за пациентами при различной патологии с учетом возраста;</w:t>
      </w:r>
    </w:p>
    <w:p w:rsidR="003A5F18" w:rsidRPr="00405314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361" w:line="336" w:lineRule="exact"/>
        <w:ind w:left="720" w:hanging="360"/>
        <w:jc w:val="left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оказания мед</w:t>
      </w:r>
      <w:r w:rsidRPr="00405314">
        <w:rPr>
          <w:rStyle w:val="20"/>
          <w:bCs/>
          <w:color w:val="000000"/>
          <w:sz w:val="28"/>
          <w:szCs w:val="28"/>
          <w:u w:val="none"/>
        </w:rPr>
        <w:t>ици</w:t>
      </w:r>
      <w:r w:rsidRPr="00405314">
        <w:rPr>
          <w:rStyle w:val="2"/>
          <w:bCs/>
          <w:color w:val="000000"/>
          <w:sz w:val="28"/>
          <w:szCs w:val="28"/>
        </w:rPr>
        <w:t>нских услуг в акушерстве и гинекологии</w:t>
      </w:r>
    </w:p>
    <w:p w:rsidR="003A5F18" w:rsidRPr="00405314" w:rsidRDefault="003A5F18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495"/>
        </w:tabs>
        <w:spacing w:before="0" w:line="260" w:lineRule="exact"/>
        <w:ind w:left="20" w:firstLine="0"/>
        <w:rPr>
          <w:b w:val="0"/>
          <w:sz w:val="28"/>
          <w:szCs w:val="28"/>
        </w:rPr>
      </w:pPr>
      <w:bookmarkStart w:id="3" w:name="bookmark2"/>
      <w:r w:rsidRPr="00405314">
        <w:rPr>
          <w:rStyle w:val="13"/>
          <w:bCs/>
          <w:color w:val="000000"/>
          <w:sz w:val="28"/>
          <w:szCs w:val="28"/>
        </w:rPr>
        <w:t>Количество часов на освоение программы производственной практики</w:t>
      </w:r>
      <w:bookmarkEnd w:id="3"/>
    </w:p>
    <w:p w:rsidR="003A5F18" w:rsidRPr="00405314" w:rsidRDefault="00A94C22">
      <w:pPr>
        <w:pStyle w:val="21"/>
        <w:numPr>
          <w:ilvl w:val="0"/>
          <w:numId w:val="1"/>
        </w:numPr>
        <w:shd w:val="clear" w:color="auto" w:fill="auto"/>
        <w:tabs>
          <w:tab w:val="left" w:pos="586"/>
        </w:tabs>
        <w:spacing w:after="324" w:line="260" w:lineRule="exact"/>
        <w:ind w:left="720" w:hanging="360"/>
        <w:jc w:val="left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 xml:space="preserve">144 </w:t>
      </w:r>
      <w:r w:rsidR="003A5F18" w:rsidRPr="00405314">
        <w:rPr>
          <w:rStyle w:val="2"/>
          <w:bCs/>
          <w:color w:val="000000"/>
          <w:sz w:val="28"/>
          <w:szCs w:val="28"/>
        </w:rPr>
        <w:t>час</w:t>
      </w:r>
      <w:r w:rsidRPr="00405314">
        <w:rPr>
          <w:rStyle w:val="2"/>
          <w:bCs/>
          <w:color w:val="000000"/>
          <w:sz w:val="28"/>
          <w:szCs w:val="28"/>
        </w:rPr>
        <w:t>а</w:t>
      </w:r>
      <w:r w:rsidR="003A5F18" w:rsidRPr="00405314">
        <w:rPr>
          <w:rStyle w:val="2"/>
          <w:bCs/>
          <w:color w:val="000000"/>
          <w:sz w:val="28"/>
          <w:szCs w:val="28"/>
        </w:rPr>
        <w:t xml:space="preserve"> (</w:t>
      </w:r>
      <w:r w:rsidRPr="00405314">
        <w:rPr>
          <w:rStyle w:val="2"/>
          <w:bCs/>
          <w:color w:val="000000"/>
          <w:sz w:val="28"/>
          <w:szCs w:val="28"/>
        </w:rPr>
        <w:t>4</w:t>
      </w:r>
      <w:r w:rsidR="003A5F18" w:rsidRPr="00405314">
        <w:rPr>
          <w:rStyle w:val="2"/>
          <w:bCs/>
          <w:color w:val="000000"/>
          <w:sz w:val="28"/>
          <w:szCs w:val="28"/>
        </w:rPr>
        <w:t xml:space="preserve"> н</w:t>
      </w:r>
      <w:r w:rsidRPr="00405314">
        <w:rPr>
          <w:rStyle w:val="2"/>
          <w:bCs/>
          <w:color w:val="000000"/>
          <w:sz w:val="28"/>
          <w:szCs w:val="28"/>
        </w:rPr>
        <w:t>едели</w:t>
      </w:r>
      <w:r w:rsidR="003A5F18" w:rsidRPr="00405314">
        <w:rPr>
          <w:rStyle w:val="2"/>
          <w:bCs/>
          <w:color w:val="000000"/>
          <w:sz w:val="28"/>
          <w:szCs w:val="28"/>
        </w:rPr>
        <w:t>).</w:t>
      </w:r>
    </w:p>
    <w:p w:rsidR="003A5F18" w:rsidRPr="00405314" w:rsidRDefault="003A5F18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495"/>
        </w:tabs>
        <w:spacing w:before="0" w:line="370" w:lineRule="exact"/>
        <w:ind w:left="20" w:firstLine="0"/>
        <w:rPr>
          <w:b w:val="0"/>
          <w:sz w:val="28"/>
          <w:szCs w:val="28"/>
        </w:rPr>
      </w:pPr>
      <w:bookmarkStart w:id="4" w:name="bookmark3"/>
      <w:r w:rsidRPr="00405314">
        <w:rPr>
          <w:rStyle w:val="13"/>
          <w:bCs/>
          <w:color w:val="000000"/>
          <w:sz w:val="28"/>
          <w:szCs w:val="28"/>
        </w:rPr>
        <w:t>Формы проведения производственной практики</w:t>
      </w:r>
      <w:bookmarkEnd w:id="4"/>
    </w:p>
    <w:p w:rsidR="003A5F18" w:rsidRPr="00405314" w:rsidRDefault="003A5F18" w:rsidP="00405314">
      <w:pPr>
        <w:pStyle w:val="21"/>
        <w:shd w:val="clear" w:color="auto" w:fill="auto"/>
        <w:spacing w:line="370" w:lineRule="exact"/>
        <w:ind w:right="340" w:firstLine="0"/>
        <w:rPr>
          <w:b w:val="0"/>
          <w:sz w:val="28"/>
          <w:szCs w:val="28"/>
        </w:rPr>
      </w:pPr>
      <w:r w:rsidRPr="00405314">
        <w:rPr>
          <w:rStyle w:val="2"/>
          <w:bCs/>
          <w:color w:val="000000"/>
          <w:sz w:val="28"/>
          <w:szCs w:val="28"/>
        </w:rPr>
        <w:t>Производственная практика проводится в форме практической деятельности обучающихся под непосредственным руководством и контролем руководителей производственной практики от медицинской</w:t>
      </w:r>
      <w:r w:rsidR="00BF465A" w:rsidRPr="00405314">
        <w:rPr>
          <w:rStyle w:val="2"/>
          <w:bCs/>
          <w:color w:val="000000"/>
          <w:sz w:val="28"/>
          <w:szCs w:val="28"/>
        </w:rPr>
        <w:t xml:space="preserve"> </w:t>
      </w:r>
      <w:r w:rsidR="00405314" w:rsidRPr="00405314">
        <w:rPr>
          <w:rStyle w:val="2"/>
          <w:bCs/>
          <w:color w:val="000000"/>
          <w:sz w:val="28"/>
          <w:szCs w:val="28"/>
        </w:rPr>
        <w:t xml:space="preserve"> орг</w:t>
      </w:r>
      <w:r w:rsidRPr="00405314">
        <w:rPr>
          <w:rStyle w:val="2"/>
          <w:bCs/>
          <w:color w:val="000000"/>
          <w:sz w:val="28"/>
          <w:szCs w:val="28"/>
        </w:rPr>
        <w:t xml:space="preserve">анизации и </w:t>
      </w:r>
      <w:r w:rsidR="00405314" w:rsidRPr="00405314">
        <w:rPr>
          <w:rStyle w:val="2"/>
          <w:bCs/>
          <w:color w:val="000000"/>
          <w:sz w:val="28"/>
          <w:szCs w:val="28"/>
        </w:rPr>
        <w:t xml:space="preserve">руководителя практики от Усманского филиала </w:t>
      </w:r>
      <w:r w:rsidR="0015489C">
        <w:rPr>
          <w:rStyle w:val="2"/>
          <w:bCs/>
          <w:color w:val="000000"/>
          <w:sz w:val="28"/>
          <w:szCs w:val="28"/>
        </w:rPr>
        <w:t>ГАПОУ</w:t>
      </w:r>
      <w:r w:rsidR="00405314" w:rsidRPr="00405314">
        <w:rPr>
          <w:rStyle w:val="2"/>
          <w:bCs/>
          <w:color w:val="000000"/>
          <w:sz w:val="28"/>
          <w:szCs w:val="28"/>
        </w:rPr>
        <w:t xml:space="preserve"> «ЛМК».</w:t>
      </w:r>
    </w:p>
    <w:p w:rsidR="003A5F18" w:rsidRPr="00405314" w:rsidRDefault="00247819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334" w:line="260" w:lineRule="exact"/>
        <w:ind w:left="40" w:firstLine="700"/>
        <w:rPr>
          <w:b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514350" distR="63500" simplePos="0" relativeHeight="251644928" behindDoc="1" locked="0" layoutInCell="1" allowOverlap="1">
                <wp:simplePos x="0" y="0"/>
                <wp:positionH relativeFrom="margin">
                  <wp:posOffset>8160385</wp:posOffset>
                </wp:positionH>
                <wp:positionV relativeFrom="margin">
                  <wp:posOffset>0</wp:posOffset>
                </wp:positionV>
                <wp:extent cx="1230630" cy="172720"/>
                <wp:effectExtent l="1270" t="3810" r="0" b="4445"/>
                <wp:wrapSquare wrapText="bothSides"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Pr="00405314" w:rsidRDefault="00EC475A" w:rsidP="0040531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2.55pt;margin-top:0;width:96.9pt;height:13.6pt;z-index:-251671552;visibility:visible;mso-wrap-style:square;mso-width-percent:0;mso-height-percent:0;mso-wrap-distance-left:40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vGrgIAAKo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" filled="f" stroked="f">
                <v:textbox style="mso-fit-shape-to-text:t" inset="0,0,0,0">
                  <w:txbxContent>
                    <w:p w:rsidR="00EC475A" w:rsidRPr="00405314" w:rsidRDefault="00EC475A" w:rsidP="00405314"/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5" w:name="bookmark4"/>
      <w:r w:rsidR="003A5F18" w:rsidRPr="00405314">
        <w:rPr>
          <w:rStyle w:val="13"/>
          <w:bCs/>
          <w:color w:val="000000"/>
          <w:sz w:val="28"/>
          <w:szCs w:val="28"/>
        </w:rPr>
        <w:t>Место и время проведения производственной практики</w:t>
      </w:r>
      <w:bookmarkEnd w:id="5"/>
    </w:p>
    <w:p w:rsidR="00A7185E" w:rsidRPr="00A7185E" w:rsidRDefault="0015489C" w:rsidP="00A7185E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Производственная </w:t>
      </w:r>
      <w:r w:rsidR="00A7185E" w:rsidRPr="00A7185E">
        <w:rPr>
          <w:rStyle w:val="2"/>
          <w:color w:val="000000"/>
          <w:sz w:val="28"/>
          <w:szCs w:val="28"/>
        </w:rPr>
        <w:t xml:space="preserve"> практика проводится  </w:t>
      </w:r>
      <w:r w:rsidR="00A7185E">
        <w:rPr>
          <w:rStyle w:val="2"/>
          <w:color w:val="000000"/>
          <w:sz w:val="28"/>
          <w:szCs w:val="28"/>
        </w:rPr>
        <w:t xml:space="preserve">в ЛПУ </w:t>
      </w:r>
      <w:r>
        <w:rPr>
          <w:rStyle w:val="2"/>
          <w:color w:val="000000"/>
          <w:sz w:val="28"/>
          <w:szCs w:val="28"/>
        </w:rPr>
        <w:t>Г</w:t>
      </w:r>
      <w:r w:rsidR="00A7185E">
        <w:rPr>
          <w:rStyle w:val="2"/>
          <w:color w:val="000000"/>
          <w:sz w:val="28"/>
          <w:szCs w:val="28"/>
        </w:rPr>
        <w:t>УЗ Усманская М</w:t>
      </w:r>
      <w:r w:rsidR="00A7185E" w:rsidRPr="00A7185E">
        <w:rPr>
          <w:rStyle w:val="2"/>
          <w:color w:val="000000"/>
          <w:sz w:val="28"/>
          <w:szCs w:val="28"/>
        </w:rPr>
        <w:t xml:space="preserve">РБ: медицинские организации  стационарного типа, </w:t>
      </w:r>
      <w:r w:rsidR="00A7185E">
        <w:rPr>
          <w:rStyle w:val="2"/>
          <w:color w:val="000000"/>
          <w:sz w:val="28"/>
          <w:szCs w:val="28"/>
        </w:rPr>
        <w:t xml:space="preserve">родильный дом, женская консультация. </w:t>
      </w:r>
      <w:r w:rsidR="00A7185E" w:rsidRPr="00A7185E">
        <w:rPr>
          <w:rStyle w:val="2"/>
          <w:color w:val="000000"/>
          <w:sz w:val="28"/>
          <w:szCs w:val="28"/>
        </w:rPr>
        <w:t>Время прохождения учебной практики определяется графиком учебного процесса и расписанием занятий.</w:t>
      </w:r>
    </w:p>
    <w:p w:rsidR="00A7185E" w:rsidRPr="00A7185E" w:rsidRDefault="00A7185E" w:rsidP="00A7185E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color w:val="000000"/>
          <w:sz w:val="28"/>
          <w:szCs w:val="28"/>
        </w:rPr>
      </w:pPr>
      <w:r w:rsidRPr="00A7185E">
        <w:rPr>
          <w:rStyle w:val="2"/>
          <w:color w:val="000000"/>
          <w:sz w:val="28"/>
          <w:szCs w:val="28"/>
        </w:rPr>
        <w:t xml:space="preserve">Продолжительность рабочего дня обучающихся при прохождении </w:t>
      </w:r>
      <w:r w:rsidR="0015489C">
        <w:rPr>
          <w:rStyle w:val="2"/>
          <w:color w:val="000000"/>
          <w:sz w:val="28"/>
          <w:szCs w:val="28"/>
        </w:rPr>
        <w:t>производственной</w:t>
      </w:r>
      <w:r w:rsidRPr="00A7185E">
        <w:rPr>
          <w:rStyle w:val="2"/>
          <w:color w:val="000000"/>
          <w:sz w:val="28"/>
          <w:szCs w:val="28"/>
        </w:rPr>
        <w:t xml:space="preserve"> практики не более 36 академических часов в неделю.</w:t>
      </w:r>
    </w:p>
    <w:p w:rsidR="00A7185E" w:rsidRDefault="00A7185E" w:rsidP="00A7185E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color w:val="000000"/>
          <w:sz w:val="28"/>
          <w:szCs w:val="28"/>
        </w:rPr>
      </w:pPr>
      <w:r w:rsidRPr="00A7185E">
        <w:rPr>
          <w:rStyle w:val="2"/>
          <w:color w:val="000000"/>
          <w:sz w:val="28"/>
          <w:szCs w:val="28"/>
        </w:rPr>
        <w:t xml:space="preserve">На обучающихся, проходящих </w:t>
      </w:r>
      <w:r w:rsidR="0015489C">
        <w:rPr>
          <w:rStyle w:val="2"/>
          <w:color w:val="000000"/>
          <w:sz w:val="28"/>
          <w:szCs w:val="28"/>
        </w:rPr>
        <w:t>производственную</w:t>
      </w:r>
      <w:r w:rsidRPr="00A7185E">
        <w:rPr>
          <w:rStyle w:val="2"/>
          <w:color w:val="000000"/>
          <w:sz w:val="28"/>
          <w:szCs w:val="28"/>
        </w:rPr>
        <w:t xml:space="preserve"> практику на базах практической подготовки, распространяются правила охраны труда и правила внутреннего трудового распорядка, действующие на базе </w:t>
      </w:r>
      <w:r>
        <w:rPr>
          <w:rStyle w:val="2"/>
          <w:color w:val="000000"/>
          <w:sz w:val="28"/>
          <w:szCs w:val="28"/>
        </w:rPr>
        <w:t>медицинской организации</w:t>
      </w:r>
      <w:r w:rsidRPr="00A7185E">
        <w:rPr>
          <w:rStyle w:val="2"/>
          <w:color w:val="000000"/>
          <w:sz w:val="28"/>
          <w:szCs w:val="28"/>
        </w:rPr>
        <w:t>.</w:t>
      </w:r>
    </w:p>
    <w:p w:rsidR="00BC66E9" w:rsidRDefault="00BC66E9" w:rsidP="00A7185E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color w:val="000000"/>
          <w:sz w:val="28"/>
          <w:szCs w:val="28"/>
        </w:rPr>
      </w:pPr>
    </w:p>
    <w:p w:rsidR="00BC66E9" w:rsidRPr="00BC66E9" w:rsidRDefault="00BC66E9" w:rsidP="00BC66E9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color w:val="000000"/>
          <w:sz w:val="28"/>
          <w:szCs w:val="28"/>
        </w:rPr>
      </w:pPr>
      <w:r w:rsidRPr="00BC66E9">
        <w:rPr>
          <w:rStyle w:val="2"/>
          <w:sz w:val="28"/>
          <w:szCs w:val="28"/>
        </w:rPr>
        <w:t xml:space="preserve">1.6. Отчетная документация обучающегося по результатам </w:t>
      </w:r>
      <w:r w:rsidR="0015489C">
        <w:rPr>
          <w:rStyle w:val="2"/>
          <w:sz w:val="28"/>
          <w:szCs w:val="28"/>
        </w:rPr>
        <w:t xml:space="preserve">производственной </w:t>
      </w:r>
      <w:r w:rsidRPr="00BC66E9">
        <w:rPr>
          <w:rStyle w:val="2"/>
          <w:color w:val="000000"/>
          <w:sz w:val="28"/>
          <w:szCs w:val="28"/>
        </w:rPr>
        <w:t>практики</w:t>
      </w:r>
    </w:p>
    <w:p w:rsidR="00BC66E9" w:rsidRPr="00BC66E9" w:rsidRDefault="00BC66E9" w:rsidP="00BC66E9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color w:val="000000"/>
          <w:sz w:val="28"/>
          <w:szCs w:val="28"/>
        </w:rPr>
      </w:pPr>
      <w:r w:rsidRPr="00BC66E9">
        <w:rPr>
          <w:rStyle w:val="2"/>
          <w:b/>
          <w:color w:val="000000"/>
          <w:sz w:val="28"/>
          <w:szCs w:val="28"/>
        </w:rPr>
        <w:t xml:space="preserve"> </w:t>
      </w:r>
      <w:r w:rsidRPr="00BC66E9">
        <w:rPr>
          <w:rStyle w:val="2"/>
          <w:color w:val="000000"/>
          <w:sz w:val="28"/>
          <w:szCs w:val="28"/>
        </w:rPr>
        <w:t xml:space="preserve">В период прохождения </w:t>
      </w:r>
      <w:r w:rsidR="0015489C">
        <w:rPr>
          <w:rStyle w:val="2"/>
          <w:sz w:val="28"/>
          <w:szCs w:val="28"/>
        </w:rPr>
        <w:t>производственной</w:t>
      </w:r>
      <w:r w:rsidRPr="00BC66E9">
        <w:rPr>
          <w:rStyle w:val="2"/>
          <w:color w:val="000000"/>
          <w:sz w:val="28"/>
          <w:szCs w:val="28"/>
        </w:rPr>
        <w:t xml:space="preserve"> практики обучающиеся обязаны вести документацию:</w:t>
      </w:r>
    </w:p>
    <w:p w:rsidR="00BC66E9" w:rsidRPr="00BC66E9" w:rsidRDefault="00BC66E9" w:rsidP="00BC66E9">
      <w:pPr>
        <w:pStyle w:val="21"/>
        <w:shd w:val="clear" w:color="auto" w:fill="auto"/>
        <w:spacing w:line="370" w:lineRule="exact"/>
        <w:ind w:left="740" w:right="34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BC66E9">
        <w:rPr>
          <w:b w:val="0"/>
          <w:sz w:val="28"/>
          <w:szCs w:val="28"/>
        </w:rPr>
        <w:t>Дневник производственной практики</w:t>
      </w:r>
    </w:p>
    <w:p w:rsidR="00BC66E9" w:rsidRPr="00BC66E9" w:rsidRDefault="00BC66E9" w:rsidP="00BC66E9">
      <w:pPr>
        <w:pStyle w:val="21"/>
        <w:shd w:val="clear" w:color="auto" w:fill="auto"/>
        <w:spacing w:line="370" w:lineRule="exact"/>
        <w:ind w:left="740" w:right="34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Аттестационный лист</w:t>
      </w:r>
    </w:p>
    <w:p w:rsidR="00BC66E9" w:rsidRPr="00BC66E9" w:rsidRDefault="00BC66E9" w:rsidP="00BC66E9">
      <w:pPr>
        <w:pStyle w:val="21"/>
        <w:shd w:val="clear" w:color="auto" w:fill="auto"/>
        <w:spacing w:line="370" w:lineRule="exact"/>
        <w:ind w:left="740" w:right="34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BC66E9">
        <w:rPr>
          <w:b w:val="0"/>
          <w:sz w:val="28"/>
          <w:szCs w:val="28"/>
        </w:rPr>
        <w:t>Отчет о практике: манипуляционный лист, письменный отчет</w:t>
      </w:r>
    </w:p>
    <w:p w:rsidR="00BC66E9" w:rsidRPr="00BC66E9" w:rsidRDefault="00BC66E9" w:rsidP="00BC66E9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b/>
          <w:color w:val="000000"/>
          <w:sz w:val="28"/>
          <w:szCs w:val="28"/>
        </w:rPr>
      </w:pPr>
      <w:r w:rsidRPr="00BC66E9">
        <w:rPr>
          <w:b w:val="0"/>
          <w:sz w:val="28"/>
          <w:szCs w:val="28"/>
        </w:rPr>
        <w:t>4. Учебная история болезни</w:t>
      </w:r>
    </w:p>
    <w:p w:rsidR="00BC66E9" w:rsidRPr="00A7185E" w:rsidRDefault="00BC66E9" w:rsidP="00A7185E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color w:val="000000"/>
          <w:sz w:val="28"/>
          <w:szCs w:val="28"/>
        </w:rPr>
      </w:pPr>
    </w:p>
    <w:p w:rsidR="00A7185E" w:rsidRDefault="00A7185E" w:rsidP="00405314">
      <w:pPr>
        <w:pStyle w:val="21"/>
        <w:shd w:val="clear" w:color="auto" w:fill="auto"/>
        <w:spacing w:line="370" w:lineRule="exact"/>
        <w:ind w:left="740" w:right="340" w:firstLine="0"/>
        <w:rPr>
          <w:rStyle w:val="2"/>
          <w:bCs/>
          <w:color w:val="000000"/>
          <w:sz w:val="28"/>
          <w:szCs w:val="28"/>
        </w:rPr>
      </w:pPr>
    </w:p>
    <w:p w:rsidR="003A5F18" w:rsidRPr="00BC66E9" w:rsidRDefault="003A5F18">
      <w:pPr>
        <w:pStyle w:val="14"/>
        <w:keepNext/>
        <w:keepLines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183" w:line="260" w:lineRule="exact"/>
        <w:ind w:left="4020" w:right="340"/>
        <w:jc w:val="left"/>
        <w:rPr>
          <w:sz w:val="28"/>
          <w:szCs w:val="28"/>
        </w:rPr>
      </w:pPr>
      <w:bookmarkStart w:id="6" w:name="bookmark6"/>
      <w:r w:rsidRPr="00BC66E9">
        <w:rPr>
          <w:rStyle w:val="13"/>
          <w:bCs/>
          <w:color w:val="000000"/>
          <w:sz w:val="28"/>
          <w:szCs w:val="28"/>
        </w:rPr>
        <w:t>РЕЗУЛЬТАТЫ ОСВОЕНИЯ ПРОГРАММЫ ПРОИЗВОДСТВЕННО</w:t>
      </w:r>
      <w:r w:rsidR="00BC66E9">
        <w:rPr>
          <w:rStyle w:val="13"/>
          <w:bCs/>
          <w:color w:val="000000"/>
          <w:sz w:val="28"/>
          <w:szCs w:val="28"/>
        </w:rPr>
        <w:t xml:space="preserve">Й </w:t>
      </w:r>
      <w:r w:rsidRPr="00BC66E9">
        <w:rPr>
          <w:rStyle w:val="13"/>
          <w:bCs/>
          <w:color w:val="000000"/>
          <w:sz w:val="28"/>
          <w:szCs w:val="28"/>
        </w:rPr>
        <w:t>ПРАКТИКИ</w:t>
      </w:r>
      <w:bookmarkEnd w:id="6"/>
    </w:p>
    <w:p w:rsidR="002E5539" w:rsidRPr="00BC66E9" w:rsidRDefault="003A5F18">
      <w:pPr>
        <w:pStyle w:val="21"/>
        <w:shd w:val="clear" w:color="auto" w:fill="auto"/>
        <w:spacing w:after="349"/>
        <w:ind w:left="40" w:right="340" w:firstLine="700"/>
        <w:rPr>
          <w:rStyle w:val="2"/>
          <w:bCs/>
          <w:color w:val="000000"/>
          <w:sz w:val="28"/>
          <w:szCs w:val="28"/>
        </w:rPr>
      </w:pPr>
      <w:r w:rsidRPr="00BC66E9">
        <w:rPr>
          <w:rStyle w:val="2"/>
          <w:bCs/>
          <w:color w:val="000000"/>
          <w:sz w:val="28"/>
          <w:szCs w:val="28"/>
        </w:rPr>
        <w:t xml:space="preserve">Результатом освоения программы производственной практики по профилю специальности по профессиональному модулю ПМ.02 (раздел </w:t>
      </w:r>
      <w:r w:rsidR="00BC66E9">
        <w:rPr>
          <w:rStyle w:val="2"/>
          <w:bCs/>
          <w:color w:val="000000"/>
          <w:sz w:val="28"/>
          <w:szCs w:val="28"/>
        </w:rPr>
        <w:t>МДК0203</w:t>
      </w:r>
      <w:r w:rsidRPr="00BC66E9">
        <w:rPr>
          <w:rStyle w:val="2"/>
          <w:bCs/>
          <w:color w:val="000000"/>
          <w:sz w:val="28"/>
          <w:szCs w:val="28"/>
        </w:rPr>
        <w:t>) является овладение обучающимися видом профессиональной деятельности - Лечебная деятельность, в том числе профе</w:t>
      </w:r>
      <w:r w:rsidR="00BC66E9">
        <w:rPr>
          <w:rStyle w:val="2"/>
          <w:bCs/>
          <w:color w:val="000000"/>
          <w:sz w:val="28"/>
          <w:szCs w:val="28"/>
        </w:rPr>
        <w:t>ссиональными (ПК) и общими</w:t>
      </w:r>
      <w:r w:rsidR="002E5539">
        <w:rPr>
          <w:rStyle w:val="2"/>
          <w:bCs/>
          <w:color w:val="000000"/>
          <w:sz w:val="28"/>
          <w:szCs w:val="28"/>
        </w:rPr>
        <w:t xml:space="preserve"> </w:t>
      </w:r>
      <w:r w:rsidR="00BC66E9">
        <w:rPr>
          <w:rStyle w:val="2"/>
          <w:bCs/>
          <w:color w:val="000000"/>
          <w:sz w:val="28"/>
          <w:szCs w:val="28"/>
        </w:rPr>
        <w:t>(ОК)</w:t>
      </w:r>
      <w:r w:rsidR="002E5539">
        <w:rPr>
          <w:rStyle w:val="2"/>
          <w:bCs/>
          <w:color w:val="000000"/>
          <w:sz w:val="28"/>
          <w:szCs w:val="28"/>
        </w:rPr>
        <w:t xml:space="preserve"> компетенциями: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2642"/>
        <w:gridCol w:w="7553"/>
      </w:tblGrid>
      <w:tr w:rsidR="002E5539" w:rsidTr="002E5539">
        <w:trPr>
          <w:trHeight w:val="1071"/>
        </w:trPr>
        <w:tc>
          <w:tcPr>
            <w:tcW w:w="2642" w:type="dxa"/>
          </w:tcPr>
          <w:p w:rsidR="002E5539" w:rsidRPr="002E5539" w:rsidRDefault="002E5539" w:rsidP="002E5539">
            <w:pPr>
              <w:pStyle w:val="21"/>
              <w:shd w:val="clear" w:color="auto" w:fill="auto"/>
              <w:spacing w:line="240" w:lineRule="exact"/>
              <w:ind w:left="100" w:firstLine="0"/>
              <w:jc w:val="center"/>
              <w:rPr>
                <w:rStyle w:val="2Exact"/>
                <w:bCs/>
                <w:color w:val="000000"/>
                <w:spacing w:val="0"/>
                <w:sz w:val="24"/>
                <w:szCs w:val="24"/>
              </w:rPr>
            </w:pPr>
          </w:p>
          <w:p w:rsidR="002E5539" w:rsidRPr="002E5539" w:rsidRDefault="002E5539" w:rsidP="002E5539">
            <w:pPr>
              <w:pStyle w:val="21"/>
              <w:shd w:val="clear" w:color="auto" w:fill="auto"/>
              <w:spacing w:line="240" w:lineRule="exact"/>
              <w:ind w:left="100" w:firstLine="0"/>
              <w:jc w:val="center"/>
              <w:rPr>
                <w:rStyle w:val="2Exact"/>
                <w:bCs/>
                <w:color w:val="000000"/>
                <w:spacing w:val="0"/>
                <w:sz w:val="24"/>
                <w:szCs w:val="24"/>
              </w:rPr>
            </w:pPr>
          </w:p>
          <w:p w:rsidR="002E5539" w:rsidRPr="002E5539" w:rsidRDefault="002E5539" w:rsidP="002E5539">
            <w:pPr>
              <w:pStyle w:val="21"/>
              <w:shd w:val="clear" w:color="auto" w:fill="auto"/>
              <w:spacing w:line="240" w:lineRule="exact"/>
              <w:ind w:left="100" w:firstLine="0"/>
              <w:jc w:val="center"/>
              <w:rPr>
                <w:sz w:val="28"/>
                <w:szCs w:val="28"/>
              </w:rPr>
            </w:pPr>
            <w:r w:rsidRPr="002E5539">
              <w:rPr>
                <w:rStyle w:val="2Exact"/>
                <w:bCs/>
                <w:color w:val="000000"/>
                <w:spacing w:val="0"/>
                <w:sz w:val="28"/>
                <w:szCs w:val="28"/>
              </w:rPr>
              <w:t>Код</w:t>
            </w:r>
          </w:p>
          <w:p w:rsidR="002E5539" w:rsidRPr="002E5539" w:rsidRDefault="002E5539">
            <w:pPr>
              <w:pStyle w:val="21"/>
              <w:shd w:val="clear" w:color="auto" w:fill="auto"/>
              <w:spacing w:after="349"/>
              <w:ind w:right="340" w:firstLine="0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53" w:type="dxa"/>
          </w:tcPr>
          <w:p w:rsidR="002E5539" w:rsidRDefault="002E5539" w:rsidP="002E5539">
            <w:pPr>
              <w:pStyle w:val="21"/>
              <w:shd w:val="clear" w:color="auto" w:fill="auto"/>
              <w:spacing w:after="188" w:line="260" w:lineRule="exact"/>
              <w:ind w:firstLine="0"/>
              <w:rPr>
                <w:rStyle w:val="2"/>
                <w:b/>
                <w:bCs/>
                <w:color w:val="000000"/>
              </w:rPr>
            </w:pPr>
          </w:p>
          <w:p w:rsidR="002E5539" w:rsidRPr="002E5539" w:rsidRDefault="002E5539" w:rsidP="002E5539">
            <w:pPr>
              <w:pStyle w:val="21"/>
              <w:shd w:val="clear" w:color="auto" w:fill="auto"/>
              <w:spacing w:after="188" w:line="260" w:lineRule="exact"/>
              <w:ind w:firstLine="0"/>
              <w:rPr>
                <w:sz w:val="28"/>
                <w:szCs w:val="28"/>
              </w:rPr>
            </w:pPr>
            <w:r w:rsidRPr="002E5539">
              <w:rPr>
                <w:rStyle w:val="2"/>
                <w:bCs/>
                <w:color w:val="000000"/>
                <w:sz w:val="28"/>
                <w:szCs w:val="28"/>
              </w:rPr>
              <w:t>Наименование результата обучения</w:t>
            </w:r>
          </w:p>
          <w:p w:rsidR="002E5539" w:rsidRDefault="00247819">
            <w:pPr>
              <w:pStyle w:val="21"/>
              <w:shd w:val="clear" w:color="auto" w:fill="auto"/>
              <w:spacing w:after="349"/>
              <w:ind w:right="340" w:firstLine="0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04800" distB="0" distL="63500" distR="63500" simplePos="0" relativeHeight="251668480" behindDoc="1" locked="0" layoutInCell="1" allowOverlap="1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-129540</wp:posOffset>
                      </wp:positionV>
                      <wp:extent cx="114300" cy="114300"/>
                      <wp:effectExtent l="0" t="2540" r="4445" b="0"/>
                      <wp:wrapSquare wrapText="bothSides"/>
                      <wp:docPr id="4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75A" w:rsidRDefault="00EC475A" w:rsidP="002E5539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5pt;margin-top:-10.2pt;width:9pt;height:9pt;z-index:-251648000;visibility:visible;mso-wrap-style:square;mso-width-percent:0;mso-height-percent:0;mso-wrap-distance-left:5pt;mso-wrap-distance-top:2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" filled="f" stroked="f">
                      <v:textbox inset="0,0,0,0">
                        <w:txbxContent>
                          <w:p w:rsidR="00EC475A" w:rsidRDefault="00EC475A" w:rsidP="002E5539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2E5539" w:rsidTr="002E5539">
        <w:trPr>
          <w:trHeight w:val="1299"/>
        </w:trPr>
        <w:tc>
          <w:tcPr>
            <w:tcW w:w="2642" w:type="dxa"/>
          </w:tcPr>
          <w:p w:rsidR="002E5539" w:rsidRDefault="002E5539" w:rsidP="002E5539">
            <w:pPr>
              <w:pStyle w:val="21"/>
              <w:shd w:val="clear" w:color="auto" w:fill="auto"/>
              <w:spacing w:line="240" w:lineRule="exact"/>
              <w:ind w:firstLine="0"/>
              <w:jc w:val="center"/>
              <w:rPr>
                <w:rStyle w:val="2Exact"/>
                <w:bCs/>
                <w:color w:val="000000"/>
                <w:spacing w:val="0"/>
                <w:sz w:val="24"/>
                <w:szCs w:val="24"/>
              </w:rPr>
            </w:pPr>
          </w:p>
          <w:p w:rsidR="002E5539" w:rsidRPr="002E5539" w:rsidRDefault="002E5539" w:rsidP="002E5539">
            <w:pPr>
              <w:pStyle w:val="21"/>
              <w:shd w:val="clear" w:color="auto" w:fill="auto"/>
              <w:spacing w:line="240" w:lineRule="exact"/>
              <w:ind w:firstLine="0"/>
              <w:jc w:val="center"/>
            </w:pPr>
            <w:r w:rsidRPr="002E5539">
              <w:rPr>
                <w:rStyle w:val="2Exact"/>
                <w:bCs/>
                <w:color w:val="000000"/>
                <w:spacing w:val="0"/>
                <w:sz w:val="24"/>
                <w:szCs w:val="24"/>
              </w:rPr>
              <w:t>ПК 1.</w:t>
            </w:r>
          </w:p>
          <w:p w:rsidR="002E5539" w:rsidRPr="002E5539" w:rsidRDefault="00247819">
            <w:pPr>
              <w:pStyle w:val="21"/>
              <w:shd w:val="clear" w:color="auto" w:fill="auto"/>
              <w:spacing w:after="349"/>
              <w:ind w:right="340" w:firstLine="0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69504" behindDoc="1" locked="0" layoutInCell="1" allowOverlap="1">
                      <wp:simplePos x="0" y="0"/>
                      <wp:positionH relativeFrom="margin">
                        <wp:posOffset>-1718945</wp:posOffset>
                      </wp:positionH>
                      <wp:positionV relativeFrom="paragraph">
                        <wp:posOffset>452755</wp:posOffset>
                      </wp:positionV>
                      <wp:extent cx="265430" cy="151130"/>
                      <wp:effectExtent l="0" t="0" r="0" b="3175"/>
                      <wp:wrapSquare wrapText="bothSides"/>
                      <wp:docPr id="4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75A" w:rsidRDefault="00EC475A" w:rsidP="002E5539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135.35pt;margin-top:35.65pt;width:20.9pt;height:11.9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rP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" filled="f" stroked="f">
                      <v:textbox inset="0,0,0,0">
                        <w:txbxContent>
                          <w:p w:rsidR="00EC475A" w:rsidRDefault="00EC475A" w:rsidP="002E5539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553" w:type="dxa"/>
          </w:tcPr>
          <w:p w:rsidR="002E5539" w:rsidRDefault="002E5539" w:rsidP="002E5539">
            <w:pPr>
              <w:pStyle w:val="21"/>
              <w:shd w:val="clear" w:color="auto" w:fill="auto"/>
              <w:tabs>
                <w:tab w:val="left" w:leader="underscore" w:pos="8607"/>
              </w:tabs>
              <w:ind w:firstLine="0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2E5539" w:rsidRPr="002E5539" w:rsidRDefault="002E5539" w:rsidP="002E5539">
            <w:pPr>
              <w:pStyle w:val="21"/>
              <w:shd w:val="clear" w:color="auto" w:fill="auto"/>
              <w:tabs>
                <w:tab w:val="left" w:leader="underscore" w:pos="8607"/>
              </w:tabs>
              <w:ind w:firstLine="0"/>
              <w:rPr>
                <w:rStyle w:val="20"/>
                <w:bCs/>
                <w:color w:val="000000"/>
                <w:sz w:val="28"/>
                <w:szCs w:val="28"/>
                <w:u w:val="none"/>
              </w:rPr>
            </w:pPr>
            <w:r w:rsidRPr="002E5539">
              <w:rPr>
                <w:rStyle w:val="2"/>
                <w:bCs/>
                <w:color w:val="000000"/>
                <w:sz w:val="28"/>
                <w:szCs w:val="28"/>
              </w:rPr>
              <w:t xml:space="preserve">Определять программу лечения пациентов различных возрастных </w:t>
            </w:r>
            <w:r w:rsidRPr="002E5539">
              <w:rPr>
                <w:rStyle w:val="20"/>
                <w:bCs/>
                <w:color w:val="000000"/>
                <w:sz w:val="28"/>
                <w:szCs w:val="28"/>
                <w:u w:val="none"/>
              </w:rPr>
              <w:t>групп</w:t>
            </w:r>
          </w:p>
          <w:p w:rsidR="002E5539" w:rsidRDefault="002E5539" w:rsidP="002E5539">
            <w:pPr>
              <w:pStyle w:val="21"/>
              <w:shd w:val="clear" w:color="auto" w:fill="auto"/>
              <w:spacing w:after="349"/>
              <w:ind w:right="340" w:firstLine="0"/>
              <w:jc w:val="left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</w:tbl>
    <w:p w:rsidR="00BC66E9" w:rsidRDefault="00BC66E9" w:rsidP="002E5539">
      <w:pPr>
        <w:pStyle w:val="21"/>
        <w:shd w:val="clear" w:color="auto" w:fill="auto"/>
        <w:tabs>
          <w:tab w:val="left" w:leader="underscore" w:pos="8607"/>
        </w:tabs>
        <w:ind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8198"/>
      </w:tblGrid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lastRenderedPageBreak/>
              <w:t>ПК 2.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Определять тактику ведения пациента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ПК 3.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Выполнять лечебные вмешательства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ПК 4.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Проводить контроль эффективности лечения</w:t>
            </w:r>
          </w:p>
        </w:tc>
      </w:tr>
      <w:tr w:rsidR="003A5F18" w:rsidRPr="00BC66E9" w:rsidTr="002E5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ПК 5.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Осуществлять контроль состояния пациента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ПК 6.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6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Организовывать специализированный сестринский уход за пациентом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ПК 7.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6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Организовывать оказание психологической помощи пациенту и его окружению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ПК 8.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Оформлять медицинскую документацию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485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6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6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17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11.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6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3A5F18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12.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322" w:lineRule="exact"/>
              <w:ind w:left="12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3A5F18" w:rsidRPr="00BC66E9" w:rsidTr="002E55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F18" w:rsidRPr="00BC66E9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b w:val="0"/>
                <w:sz w:val="28"/>
                <w:szCs w:val="28"/>
              </w:rPr>
            </w:pPr>
            <w:r w:rsidRPr="00BC66E9">
              <w:rPr>
                <w:rStyle w:val="13pt"/>
                <w:bCs/>
                <w:color w:val="000000"/>
                <w:sz w:val="28"/>
                <w:szCs w:val="28"/>
              </w:rPr>
              <w:t>ОК 13.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18" w:rsidRPr="0070252D" w:rsidRDefault="003A5F18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rStyle w:val="13pt"/>
                <w:bCs/>
                <w:color w:val="000000"/>
                <w:sz w:val="28"/>
                <w:szCs w:val="28"/>
              </w:rPr>
            </w:pPr>
            <w:r w:rsidRPr="0070252D">
              <w:rPr>
                <w:rStyle w:val="13pt"/>
                <w:bCs/>
                <w:color w:val="000000"/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2E5539" w:rsidRPr="0070252D" w:rsidRDefault="002E5539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b w:val="0"/>
                <w:sz w:val="28"/>
                <w:szCs w:val="28"/>
              </w:rPr>
            </w:pPr>
            <w:r w:rsidRPr="0070252D">
              <w:rPr>
                <w:b w:val="0"/>
                <w:sz w:val="28"/>
                <w:szCs w:val="28"/>
              </w:rPr>
              <w:t>спортом для укрепления здоровья, достижения жизненных и</w:t>
            </w:r>
            <w:r w:rsidRPr="0070252D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252D">
              <w:rPr>
                <w:rStyle w:val="20"/>
                <w:bCs/>
                <w:color w:val="000000"/>
                <w:sz w:val="28"/>
                <w:szCs w:val="28"/>
                <w:u w:val="none"/>
              </w:rPr>
              <w:t>профессиональных целей</w:t>
            </w:r>
          </w:p>
        </w:tc>
      </w:tr>
      <w:tr w:rsidR="00BC66E9" w:rsidRPr="00BC66E9" w:rsidTr="00BC6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6E9" w:rsidRDefault="00BC66E9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rStyle w:val="13pt"/>
                <w:bCs/>
                <w:color w:val="000000"/>
                <w:sz w:val="28"/>
                <w:szCs w:val="28"/>
              </w:rPr>
            </w:pPr>
          </w:p>
          <w:p w:rsidR="002E5539" w:rsidRPr="002E5539" w:rsidRDefault="002E5539" w:rsidP="002E5539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rStyle w:val="13pt"/>
                <w:color w:val="000000"/>
                <w:sz w:val="28"/>
                <w:szCs w:val="28"/>
              </w:rPr>
            </w:pPr>
            <w:r w:rsidRPr="002E5539">
              <w:rPr>
                <w:rStyle w:val="13pt"/>
                <w:bCs/>
                <w:sz w:val="28"/>
                <w:szCs w:val="28"/>
              </w:rPr>
              <w:t>ОК 14.</w:t>
            </w:r>
          </w:p>
          <w:p w:rsidR="00BC66E9" w:rsidRDefault="00BC66E9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rStyle w:val="13pt"/>
                <w:bCs/>
                <w:color w:val="000000"/>
                <w:sz w:val="28"/>
                <w:szCs w:val="28"/>
              </w:rPr>
            </w:pPr>
          </w:p>
          <w:p w:rsidR="00BC66E9" w:rsidRPr="00BC66E9" w:rsidRDefault="00BC66E9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40" w:firstLine="0"/>
              <w:rPr>
                <w:rStyle w:val="13pt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6E9" w:rsidRPr="0070252D" w:rsidRDefault="0070252D">
            <w:pPr>
              <w:pStyle w:val="a6"/>
              <w:framePr w:w="9859" w:wrap="notBeside" w:vAnchor="text" w:hAnchor="text" w:xAlign="center" w:y="1"/>
              <w:shd w:val="clear" w:color="auto" w:fill="auto"/>
              <w:spacing w:line="260" w:lineRule="exact"/>
              <w:ind w:left="120" w:firstLine="0"/>
              <w:rPr>
                <w:rStyle w:val="13pt"/>
                <w:bCs/>
                <w:color w:val="000000"/>
                <w:sz w:val="28"/>
                <w:szCs w:val="28"/>
              </w:rPr>
            </w:pPr>
            <w:r w:rsidRPr="0070252D">
              <w:rPr>
                <w:rStyle w:val="2"/>
                <w:bCs/>
                <w:color w:val="000000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70252D">
              <w:rPr>
                <w:rStyle w:val="20"/>
                <w:bCs/>
                <w:color w:val="000000"/>
                <w:sz w:val="28"/>
                <w:szCs w:val="28"/>
                <w:u w:val="none"/>
              </w:rPr>
              <w:t>полученных профессиональных знаний (для юношей)</w:t>
            </w:r>
          </w:p>
        </w:tc>
      </w:tr>
    </w:tbl>
    <w:p w:rsidR="003A5F18" w:rsidRDefault="003A5F18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page"/>
      </w:r>
    </w:p>
    <w:p w:rsidR="003A5F18" w:rsidRPr="0070252D" w:rsidRDefault="003A5F18">
      <w:pPr>
        <w:pStyle w:val="21"/>
        <w:shd w:val="clear" w:color="auto" w:fill="auto"/>
        <w:spacing w:line="374" w:lineRule="exact"/>
        <w:ind w:right="220" w:firstLine="720"/>
        <w:jc w:val="left"/>
        <w:rPr>
          <w:b w:val="0"/>
          <w:sz w:val="28"/>
          <w:szCs w:val="28"/>
        </w:rPr>
      </w:pPr>
      <w:r w:rsidRPr="0070252D">
        <w:rPr>
          <w:rStyle w:val="2"/>
          <w:bCs/>
          <w:color w:val="000000"/>
          <w:sz w:val="28"/>
          <w:szCs w:val="28"/>
        </w:rPr>
        <w:t>А также видами работ на производственной практике в соответствии с перечнем из рабочей программы профессионального модуля:</w:t>
      </w:r>
    </w:p>
    <w:p w:rsidR="003A5F18" w:rsidRPr="0070252D" w:rsidRDefault="0070252D" w:rsidP="0070252D">
      <w:pPr>
        <w:pStyle w:val="21"/>
        <w:shd w:val="clear" w:color="auto" w:fill="auto"/>
        <w:tabs>
          <w:tab w:val="left" w:pos="711"/>
        </w:tabs>
        <w:ind w:left="380" w:right="220" w:firstLine="0"/>
        <w:rPr>
          <w:b w:val="0"/>
          <w:sz w:val="28"/>
          <w:szCs w:val="28"/>
        </w:rPr>
        <w:sectPr w:rsidR="003A5F18" w:rsidRPr="0070252D">
          <w:type w:val="continuous"/>
          <w:pgSz w:w="11906" w:h="16838"/>
          <w:pgMar w:top="906" w:right="901" w:bottom="1164" w:left="1026" w:header="0" w:footer="3" w:gutter="0"/>
          <w:cols w:space="720"/>
          <w:noEndnote/>
          <w:docGrid w:linePitch="360"/>
        </w:sectPr>
      </w:pPr>
      <w:r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>определение показаний к госпитализации пациенток с беременностью, гинекологическими заболеваниями и планирование организации транспортировки в лечебно-профилактическое учреждение;</w:t>
      </w:r>
    </w:p>
    <w:p w:rsidR="0070252D" w:rsidRDefault="00247819" w:rsidP="0070252D">
      <w:pPr>
        <w:pStyle w:val="21"/>
        <w:shd w:val="clear" w:color="auto" w:fill="auto"/>
        <w:tabs>
          <w:tab w:val="left" w:pos="326"/>
        </w:tabs>
        <w:ind w:right="20" w:firstLine="0"/>
        <w:jc w:val="left"/>
        <w:rPr>
          <w:rStyle w:val="2"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336550" distL="63500" distR="93345" simplePos="0" relativeHeight="251646976" behindDoc="1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391160</wp:posOffset>
                </wp:positionV>
                <wp:extent cx="116840" cy="101600"/>
                <wp:effectExtent l="0" t="2540" r="1905" b="635"/>
                <wp:wrapSquare wrapText="bothSides"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4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1pt;margin-top:30.8pt;width:9.2pt;height:8pt;z-index:-251669504;visibility:visible;mso-wrap-style:square;mso-width-percent:0;mso-height-percent:0;mso-wrap-distance-left:5pt;mso-wrap-distance-top:0;mso-wrap-distance-right:7.35pt;mso-wrap-distance-bottom:2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h3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4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90170" simplePos="0" relativeHeight="251645952" behindDoc="1" locked="0" layoutInCell="1" allowOverlap="1">
                <wp:simplePos x="0" y="0"/>
                <wp:positionH relativeFrom="margin">
                  <wp:posOffset>-154305</wp:posOffset>
                </wp:positionH>
                <wp:positionV relativeFrom="paragraph">
                  <wp:posOffset>46355</wp:posOffset>
                </wp:positionV>
                <wp:extent cx="116840" cy="101600"/>
                <wp:effectExtent l="4445" t="635" r="2540" b="2540"/>
                <wp:wrapSquare wrapText="bothSides"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3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2.15pt;margin-top:3.65pt;width:9.2pt;height:8pt;z-index:-251670528;visibility:visible;mso-wrap-style:square;mso-width-percent:0;mso-height-percent:0;mso-wrap-distance-left:5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hJrgIAALA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3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52D"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 xml:space="preserve">планирование лечебно-диагностических манипуляций пациенток с беременностью, гинекологическими заболеваниями; </w:t>
      </w:r>
    </w:p>
    <w:p w:rsidR="0070252D" w:rsidRDefault="0070252D" w:rsidP="0070252D">
      <w:pPr>
        <w:pStyle w:val="21"/>
        <w:shd w:val="clear" w:color="auto" w:fill="auto"/>
        <w:tabs>
          <w:tab w:val="left" w:pos="326"/>
        </w:tabs>
        <w:ind w:right="20" w:firstLine="0"/>
        <w:jc w:val="left"/>
        <w:rPr>
          <w:rStyle w:val="2"/>
          <w:bCs/>
          <w:color w:val="00000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 - </w:t>
      </w:r>
      <w:r w:rsidR="003A5F18" w:rsidRPr="0070252D">
        <w:rPr>
          <w:rStyle w:val="2"/>
          <w:bCs/>
          <w:color w:val="000000"/>
          <w:sz w:val="28"/>
          <w:szCs w:val="28"/>
        </w:rPr>
        <w:t>определение тактики ведения пациенток с беременностью, гинекологическими заболеваниями;</w:t>
      </w:r>
    </w:p>
    <w:p w:rsidR="003A5F18" w:rsidRPr="0070252D" w:rsidRDefault="0070252D" w:rsidP="0070252D">
      <w:pPr>
        <w:pStyle w:val="21"/>
        <w:shd w:val="clear" w:color="auto" w:fill="auto"/>
        <w:tabs>
          <w:tab w:val="left" w:pos="326"/>
        </w:tabs>
        <w:ind w:right="20" w:firstLine="0"/>
        <w:jc w:val="left"/>
        <w:rPr>
          <w:rStyle w:val="2"/>
          <w:b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>составление плана немедикаментозного и медикаментозного лечения с учетом показаний, противопоказаний к применению лекарственных средств для пациенток с беременностью, гинекологическими заболеваниям;</w:t>
      </w:r>
    </w:p>
    <w:p w:rsidR="003A5F18" w:rsidRPr="0070252D" w:rsidRDefault="0070252D" w:rsidP="0070252D">
      <w:pPr>
        <w:pStyle w:val="21"/>
        <w:shd w:val="clear" w:color="auto" w:fill="auto"/>
        <w:tabs>
          <w:tab w:val="left" w:pos="326"/>
        </w:tabs>
        <w:ind w:firstLine="0"/>
        <w:jc w:val="left"/>
        <w:rPr>
          <w:b w:val="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>выполнение лечебных вмешательств при заболеваниях половых органов;</w:t>
      </w:r>
    </w:p>
    <w:p w:rsidR="003A5F18" w:rsidRPr="0070252D" w:rsidRDefault="0070252D" w:rsidP="0070252D">
      <w:pPr>
        <w:pStyle w:val="21"/>
        <w:shd w:val="clear" w:color="auto" w:fill="auto"/>
        <w:tabs>
          <w:tab w:val="left" w:pos="326"/>
        </w:tabs>
        <w:ind w:right="20" w:firstLine="0"/>
        <w:jc w:val="left"/>
        <w:rPr>
          <w:b w:val="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>проведение контроля эффективности лечения пациенток с беременностью, гинекологическими заболеваниями;</w:t>
      </w:r>
    </w:p>
    <w:p w:rsidR="003A5F18" w:rsidRPr="0070252D" w:rsidRDefault="0070252D" w:rsidP="0070252D">
      <w:pPr>
        <w:pStyle w:val="21"/>
        <w:shd w:val="clear" w:color="auto" w:fill="auto"/>
        <w:tabs>
          <w:tab w:val="left" w:pos="331"/>
        </w:tabs>
        <w:ind w:right="20" w:firstLine="0"/>
        <w:rPr>
          <w:b w:val="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>осуществление контроля за состоянием пациенток с беременностью, гинекологическими заболеваниями при проведении лечебных вмешательств;</w:t>
      </w:r>
    </w:p>
    <w:p w:rsidR="003A5F18" w:rsidRPr="0070252D" w:rsidRDefault="0070252D" w:rsidP="0070252D">
      <w:pPr>
        <w:pStyle w:val="21"/>
        <w:shd w:val="clear" w:color="auto" w:fill="auto"/>
        <w:tabs>
          <w:tab w:val="left" w:pos="326"/>
        </w:tabs>
        <w:ind w:right="20" w:firstLine="0"/>
        <w:jc w:val="left"/>
        <w:rPr>
          <w:b w:val="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>планирование и организация специализированного сестринского ухода за пациентками с беременностью, гинекологическими заболеваниями;</w:t>
      </w:r>
    </w:p>
    <w:p w:rsidR="003A5F18" w:rsidRPr="0070252D" w:rsidRDefault="0070252D" w:rsidP="0070252D">
      <w:pPr>
        <w:pStyle w:val="21"/>
        <w:shd w:val="clear" w:color="auto" w:fill="auto"/>
        <w:tabs>
          <w:tab w:val="left" w:pos="331"/>
        </w:tabs>
        <w:ind w:right="20" w:firstLine="0"/>
        <w:jc w:val="left"/>
        <w:rPr>
          <w:b w:val="0"/>
          <w:sz w:val="28"/>
          <w:szCs w:val="28"/>
        </w:rPr>
      </w:pPr>
      <w:r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>организация и осуществление психологической помощи беременным, пациенткам с гинекологическими заболеваниями и его окружению;</w:t>
      </w:r>
    </w:p>
    <w:p w:rsidR="003A5F18" w:rsidRDefault="0070252D" w:rsidP="0070252D">
      <w:pPr>
        <w:pStyle w:val="21"/>
        <w:shd w:val="clear" w:color="auto" w:fill="auto"/>
        <w:tabs>
          <w:tab w:val="left" w:pos="331"/>
        </w:tabs>
        <w:ind w:firstLine="0"/>
        <w:jc w:val="left"/>
        <w:sectPr w:rsidR="003A5F18">
          <w:type w:val="continuous"/>
          <w:pgSz w:w="11906" w:h="16838"/>
          <w:pgMar w:top="841" w:right="1196" w:bottom="6145" w:left="1450" w:header="0" w:footer="3" w:gutter="0"/>
          <w:cols w:space="720"/>
          <w:noEndnote/>
          <w:docGrid w:linePitch="360"/>
        </w:sectPr>
      </w:pPr>
      <w:r>
        <w:rPr>
          <w:rStyle w:val="2"/>
          <w:bCs/>
          <w:color w:val="000000"/>
          <w:sz w:val="28"/>
          <w:szCs w:val="28"/>
        </w:rPr>
        <w:t xml:space="preserve">- </w:t>
      </w:r>
      <w:r w:rsidR="003A5F18" w:rsidRPr="0070252D">
        <w:rPr>
          <w:rStyle w:val="2"/>
          <w:bCs/>
          <w:color w:val="000000"/>
          <w:sz w:val="28"/>
          <w:szCs w:val="28"/>
        </w:rPr>
        <w:t>оформление медицинской документации.</w:t>
      </w:r>
    </w:p>
    <w:tbl>
      <w:tblPr>
        <w:tblpPr w:leftFromText="180" w:rightFromText="180" w:vertAnchor="text" w:horzAnchor="page" w:tblpX="660" w:tblpY="-360"/>
        <w:tblW w:w="1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2665"/>
        <w:gridCol w:w="830"/>
        <w:gridCol w:w="3625"/>
        <w:gridCol w:w="7819"/>
      </w:tblGrid>
      <w:tr w:rsidR="009109B9" w:rsidRPr="00CA3E0C" w:rsidTr="00D306AF">
        <w:tc>
          <w:tcPr>
            <w:tcW w:w="554" w:type="dxa"/>
          </w:tcPr>
          <w:p w:rsidR="00237460" w:rsidRPr="009334EB" w:rsidRDefault="00237460" w:rsidP="00237460">
            <w:pPr>
              <w:pStyle w:val="af2"/>
              <w:jc w:val="center"/>
              <w:rPr>
                <w:b/>
                <w:w w:val="104"/>
              </w:rPr>
            </w:pPr>
            <w:r w:rsidRPr="009334EB">
              <w:rPr>
                <w:b/>
                <w:w w:val="104"/>
              </w:rPr>
              <w:lastRenderedPageBreak/>
              <w:t>№ п/п</w:t>
            </w:r>
          </w:p>
        </w:tc>
        <w:tc>
          <w:tcPr>
            <w:tcW w:w="2665" w:type="dxa"/>
          </w:tcPr>
          <w:p w:rsidR="00237460" w:rsidRPr="009334EB" w:rsidRDefault="00237460" w:rsidP="00237460">
            <w:pPr>
              <w:pStyle w:val="af2"/>
              <w:jc w:val="center"/>
              <w:rPr>
                <w:b/>
                <w:w w:val="104"/>
              </w:rPr>
            </w:pPr>
            <w:r w:rsidRPr="009334EB">
              <w:rPr>
                <w:b/>
                <w:w w:val="104"/>
              </w:rPr>
              <w:t>Раздел, тема</w:t>
            </w:r>
          </w:p>
        </w:tc>
        <w:tc>
          <w:tcPr>
            <w:tcW w:w="830" w:type="dxa"/>
          </w:tcPr>
          <w:p w:rsidR="00237460" w:rsidRPr="009334EB" w:rsidRDefault="00237460" w:rsidP="00237460">
            <w:pPr>
              <w:pStyle w:val="af2"/>
              <w:jc w:val="center"/>
              <w:rPr>
                <w:b/>
                <w:w w:val="104"/>
              </w:rPr>
            </w:pPr>
            <w:r w:rsidRPr="009334EB">
              <w:rPr>
                <w:b/>
                <w:w w:val="104"/>
              </w:rPr>
              <w:t>Кол-во часов</w:t>
            </w:r>
          </w:p>
        </w:tc>
        <w:tc>
          <w:tcPr>
            <w:tcW w:w="3625" w:type="dxa"/>
          </w:tcPr>
          <w:p w:rsidR="00237460" w:rsidRDefault="00237460" w:rsidP="00237460">
            <w:pPr>
              <w:pStyle w:val="af2"/>
              <w:jc w:val="center"/>
              <w:rPr>
                <w:b/>
                <w:w w:val="104"/>
              </w:rPr>
            </w:pPr>
            <w:r w:rsidRPr="009334EB">
              <w:rPr>
                <w:b/>
                <w:w w:val="104"/>
              </w:rPr>
              <w:t>Знания</w:t>
            </w:r>
          </w:p>
          <w:p w:rsidR="009109B9" w:rsidRDefault="009109B9" w:rsidP="00237460">
            <w:pPr>
              <w:pStyle w:val="af2"/>
              <w:jc w:val="center"/>
              <w:rPr>
                <w:b/>
                <w:w w:val="104"/>
              </w:rPr>
            </w:pPr>
          </w:p>
          <w:p w:rsidR="009109B9" w:rsidRDefault="009109B9" w:rsidP="00237460">
            <w:pPr>
              <w:pStyle w:val="af2"/>
              <w:jc w:val="center"/>
              <w:rPr>
                <w:b/>
                <w:w w:val="104"/>
              </w:rPr>
            </w:pPr>
          </w:p>
          <w:p w:rsidR="009109B9" w:rsidRPr="009334EB" w:rsidRDefault="009109B9" w:rsidP="00237460">
            <w:pPr>
              <w:pStyle w:val="af2"/>
              <w:jc w:val="center"/>
              <w:rPr>
                <w:b/>
                <w:w w:val="104"/>
              </w:rPr>
            </w:pPr>
          </w:p>
        </w:tc>
        <w:tc>
          <w:tcPr>
            <w:tcW w:w="7819" w:type="dxa"/>
          </w:tcPr>
          <w:p w:rsidR="00237460" w:rsidRPr="009334EB" w:rsidRDefault="00237460" w:rsidP="00237460">
            <w:pPr>
              <w:pStyle w:val="af2"/>
              <w:jc w:val="center"/>
              <w:rPr>
                <w:b/>
                <w:w w:val="104"/>
              </w:rPr>
            </w:pPr>
            <w:r w:rsidRPr="009334EB">
              <w:rPr>
                <w:b/>
                <w:w w:val="104"/>
              </w:rPr>
              <w:t>Умения и навыки</w:t>
            </w:r>
          </w:p>
        </w:tc>
      </w:tr>
      <w:tr w:rsidR="009109B9" w:rsidRPr="00CA3E0C" w:rsidTr="00D306AF">
        <w:trPr>
          <w:trHeight w:val="3054"/>
        </w:trPr>
        <w:tc>
          <w:tcPr>
            <w:tcW w:w="554" w:type="dxa"/>
          </w:tcPr>
          <w:p w:rsidR="00237460" w:rsidRPr="00CA3E0C" w:rsidRDefault="009109B9" w:rsidP="00237460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t xml:space="preserve">1. </w:t>
            </w:r>
          </w:p>
        </w:tc>
        <w:tc>
          <w:tcPr>
            <w:tcW w:w="2665" w:type="dxa"/>
          </w:tcPr>
          <w:p w:rsidR="00237460" w:rsidRPr="00A77770" w:rsidRDefault="009109B9" w:rsidP="00237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70">
              <w:rPr>
                <w:rFonts w:ascii="Times New Roman" w:hAnsi="Times New Roman" w:cs="Times New Roman"/>
                <w:sz w:val="20"/>
                <w:szCs w:val="20"/>
              </w:rPr>
              <w:t>Женская консульт</w:t>
            </w:r>
            <w:r w:rsidRPr="00A777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7770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  <w:p w:rsidR="00237460" w:rsidRPr="007261BA" w:rsidRDefault="00237460" w:rsidP="00237460"/>
          <w:p w:rsidR="00237460" w:rsidRPr="007261BA" w:rsidRDefault="00237460" w:rsidP="00237460"/>
          <w:p w:rsidR="00237460" w:rsidRPr="007261BA" w:rsidRDefault="00237460" w:rsidP="00237460"/>
          <w:p w:rsidR="00237460" w:rsidRPr="007261BA" w:rsidRDefault="00237460" w:rsidP="00237460"/>
          <w:p w:rsidR="00237460" w:rsidRPr="007261BA" w:rsidRDefault="00237460" w:rsidP="00237460"/>
        </w:tc>
        <w:tc>
          <w:tcPr>
            <w:tcW w:w="830" w:type="dxa"/>
          </w:tcPr>
          <w:p w:rsidR="00237460" w:rsidRPr="00A77770" w:rsidRDefault="00237460" w:rsidP="00237460">
            <w:pPr>
              <w:pStyle w:val="af2"/>
              <w:rPr>
                <w:w w:val="104"/>
              </w:rPr>
            </w:pPr>
            <w:r w:rsidRPr="00A77770">
              <w:rPr>
                <w:w w:val="104"/>
              </w:rPr>
              <w:t>1</w:t>
            </w:r>
            <w:r w:rsidR="00F55D12">
              <w:rPr>
                <w:w w:val="104"/>
              </w:rPr>
              <w:t>8</w:t>
            </w:r>
          </w:p>
        </w:tc>
        <w:tc>
          <w:tcPr>
            <w:tcW w:w="3625" w:type="dxa"/>
          </w:tcPr>
          <w:p w:rsidR="00A77770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 xml:space="preserve">Структура и организация работы </w:t>
            </w:r>
          </w:p>
          <w:p w:rsidR="009109B9" w:rsidRPr="00491860" w:rsidRDefault="00A7777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ж</w:t>
            </w:r>
            <w:r w:rsidR="009109B9" w:rsidRPr="00491860">
              <w:t>енской консультации.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Нормативная документ</w:t>
            </w:r>
            <w:r w:rsidRPr="00491860">
              <w:t>а</w:t>
            </w:r>
            <w:r w:rsidRPr="00491860">
              <w:t>ция.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Сан. обработка инструме</w:t>
            </w:r>
            <w:r w:rsidRPr="00491860">
              <w:t>н</w:t>
            </w:r>
            <w:r w:rsidRPr="00491860">
              <w:t>тов.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Основы планирования с</w:t>
            </w:r>
            <w:r w:rsidRPr="00491860">
              <w:t>е</w:t>
            </w:r>
            <w:r w:rsidRPr="00491860">
              <w:t>мьи.</w:t>
            </w:r>
          </w:p>
          <w:p w:rsidR="009109B9" w:rsidRPr="009109B9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Система диспансер</w:t>
            </w:r>
            <w:r w:rsidRPr="00491860">
              <w:t>и</w:t>
            </w:r>
            <w:r w:rsidRPr="00491860">
              <w:t>зации.</w:t>
            </w:r>
          </w:p>
          <w:p w:rsidR="00237460" w:rsidRPr="009109B9" w:rsidRDefault="00237460" w:rsidP="00237460">
            <w:pPr>
              <w:rPr>
                <w:sz w:val="20"/>
                <w:szCs w:val="20"/>
              </w:rPr>
            </w:pPr>
          </w:p>
        </w:tc>
        <w:tc>
          <w:tcPr>
            <w:tcW w:w="7819" w:type="dxa"/>
          </w:tcPr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Заполнить карту береме</w:t>
            </w:r>
            <w:r w:rsidRPr="00491860">
              <w:t>н</w:t>
            </w:r>
            <w:r w:rsidRPr="00491860">
              <w:t>ной.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Провести обследование беременной с установлен</w:t>
            </w:r>
            <w:r w:rsidRPr="00491860">
              <w:t>и</w:t>
            </w:r>
            <w:r w:rsidRPr="00491860">
              <w:t>ем срока береме</w:t>
            </w:r>
            <w:r w:rsidRPr="00491860">
              <w:t>н</w:t>
            </w:r>
            <w:r w:rsidRPr="00491860">
              <w:t>ности.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Организовать наблюдение за береме</w:t>
            </w:r>
            <w:r w:rsidRPr="00491860">
              <w:t>н</w:t>
            </w:r>
            <w:r w:rsidRPr="00491860">
              <w:t>ной.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Взять мазок на степень чистоты влагалища, горм</w:t>
            </w:r>
            <w:r w:rsidRPr="00491860">
              <w:t>о</w:t>
            </w:r>
            <w:r w:rsidRPr="00491860">
              <w:t>нальную насыщенность, онкоцитол</w:t>
            </w:r>
            <w:r w:rsidRPr="00491860">
              <w:t>о</w:t>
            </w:r>
            <w:r w:rsidRPr="00491860">
              <w:t>гию.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Провести процед</w:t>
            </w:r>
            <w:r w:rsidRPr="00491860">
              <w:t>у</w:t>
            </w:r>
            <w:r w:rsidRPr="00491860">
              <w:t>ры: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 xml:space="preserve"> </w:t>
            </w:r>
            <w:r w:rsidR="00F55D12">
              <w:t>-</w:t>
            </w:r>
            <w:r w:rsidRPr="00491860">
              <w:t xml:space="preserve"> влагалищные ва</w:t>
            </w:r>
            <w:r w:rsidRPr="00491860">
              <w:t>н</w:t>
            </w:r>
            <w:r w:rsidRPr="00491860">
              <w:t>ночки;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 xml:space="preserve"> </w:t>
            </w:r>
            <w:r w:rsidR="00F55D12">
              <w:t xml:space="preserve">- </w:t>
            </w:r>
            <w:r w:rsidRPr="00491860">
              <w:t>введение тампона во влагалище.</w:t>
            </w:r>
          </w:p>
          <w:p w:rsidR="009109B9" w:rsidRPr="004918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Провести беседу по психопрофилактической подг</w:t>
            </w:r>
            <w:r w:rsidRPr="00491860">
              <w:t>о</w:t>
            </w:r>
            <w:r w:rsidRPr="00491860">
              <w:t>то</w:t>
            </w:r>
            <w:r w:rsidRPr="00491860">
              <w:t>в</w:t>
            </w:r>
            <w:r w:rsidRPr="00491860">
              <w:t>ке к родам.</w:t>
            </w:r>
          </w:p>
          <w:p w:rsidR="00237460" w:rsidRDefault="009109B9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Дать направление в стационар при осложнении б</w:t>
            </w:r>
            <w:r w:rsidRPr="00491860">
              <w:t>е</w:t>
            </w:r>
            <w:r w:rsidRPr="00491860">
              <w:t>ременности.</w:t>
            </w:r>
          </w:p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Взять на диспансе</w:t>
            </w:r>
            <w:r w:rsidRPr="00F55D12">
              <w:t>р</w:t>
            </w:r>
            <w:r w:rsidRPr="00F55D12">
              <w:t>ный учет.</w:t>
            </w:r>
          </w:p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Дать направление в стаци</w:t>
            </w:r>
            <w:r w:rsidRPr="00F55D12">
              <w:t>о</w:t>
            </w:r>
            <w:r w:rsidRPr="00F55D12">
              <w:t>нар.</w:t>
            </w:r>
          </w:p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Провести беседу о вреде аборта.</w:t>
            </w:r>
          </w:p>
          <w:p w:rsidR="00F55D12" w:rsidRPr="009109B9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Выписать рецепт, пользоваться справочн</w:t>
            </w:r>
            <w:r w:rsidRPr="00F55D12">
              <w:t>и</w:t>
            </w:r>
            <w:r w:rsidRPr="00F55D12">
              <w:t>ком.</w:t>
            </w:r>
          </w:p>
        </w:tc>
      </w:tr>
      <w:tr w:rsidR="009109B9" w:rsidRPr="00CA3E0C" w:rsidTr="00D306AF">
        <w:tc>
          <w:tcPr>
            <w:tcW w:w="554" w:type="dxa"/>
          </w:tcPr>
          <w:p w:rsidR="00237460" w:rsidRDefault="00A77770" w:rsidP="00237460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t>2.</w:t>
            </w:r>
          </w:p>
        </w:tc>
        <w:tc>
          <w:tcPr>
            <w:tcW w:w="2665" w:type="dxa"/>
          </w:tcPr>
          <w:p w:rsidR="009109B9" w:rsidRPr="00A77770" w:rsidRDefault="009109B9" w:rsidP="009109B9">
            <w:pPr>
              <w:pStyle w:val="af2"/>
              <w:rPr>
                <w:color w:val="000000"/>
                <w:spacing w:val="-3"/>
              </w:rPr>
            </w:pPr>
            <w:r w:rsidRPr="00A77770">
              <w:t>Приемно-смотровое отдел</w:t>
            </w:r>
            <w:r w:rsidRPr="00A77770">
              <w:t>е</w:t>
            </w:r>
            <w:r w:rsidRPr="00A77770">
              <w:t>ние</w:t>
            </w:r>
          </w:p>
          <w:p w:rsidR="00237460" w:rsidRDefault="00237460" w:rsidP="00237460">
            <w:pPr>
              <w:pStyle w:val="a6"/>
              <w:rPr>
                <w:sz w:val="24"/>
              </w:rPr>
            </w:pPr>
          </w:p>
        </w:tc>
        <w:tc>
          <w:tcPr>
            <w:tcW w:w="830" w:type="dxa"/>
          </w:tcPr>
          <w:p w:rsidR="00237460" w:rsidRPr="00A77770" w:rsidRDefault="00237460" w:rsidP="00237460">
            <w:pPr>
              <w:pStyle w:val="af2"/>
              <w:rPr>
                <w:w w:val="104"/>
              </w:rPr>
            </w:pPr>
            <w:r w:rsidRPr="00A77770">
              <w:rPr>
                <w:w w:val="104"/>
              </w:rPr>
              <w:t>12</w:t>
            </w:r>
          </w:p>
        </w:tc>
        <w:tc>
          <w:tcPr>
            <w:tcW w:w="3625" w:type="dxa"/>
          </w:tcPr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Структура и организация работы отделения патологии б</w:t>
            </w:r>
            <w:r w:rsidRPr="00491860">
              <w:t>е</w:t>
            </w:r>
            <w:r w:rsidRPr="00491860">
              <w:t>ременных.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Показания для госпитал</w:t>
            </w:r>
            <w:r w:rsidRPr="00491860">
              <w:t>и</w:t>
            </w:r>
            <w:r w:rsidRPr="00491860">
              <w:t>зации в ОПБ.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Тактика ведения беременных с различной патологией и осложнения данной беременн</w:t>
            </w:r>
            <w:r w:rsidRPr="00491860">
              <w:t>о</w:t>
            </w:r>
            <w:r w:rsidRPr="00491860">
              <w:t>сти (гестозы, угроза прерыв</w:t>
            </w:r>
            <w:r w:rsidRPr="00491860">
              <w:t>а</w:t>
            </w:r>
            <w:r w:rsidRPr="00491860">
              <w:t>ния).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</w:p>
        </w:tc>
        <w:tc>
          <w:tcPr>
            <w:tcW w:w="7819" w:type="dxa"/>
          </w:tcPr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Оказать неотложную помощь при э</w:t>
            </w:r>
            <w:r w:rsidRPr="00491860">
              <w:t>к</w:t>
            </w:r>
            <w:r w:rsidRPr="00491860">
              <w:t>лампсии.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Транспортировка бол</w:t>
            </w:r>
            <w:r w:rsidRPr="00491860">
              <w:t>ь</w:t>
            </w:r>
            <w:r w:rsidRPr="00491860">
              <w:t>ной.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Подготовить беременную для внутреннего исслед</w:t>
            </w:r>
            <w:r w:rsidRPr="00491860">
              <w:t>о</w:t>
            </w:r>
            <w:r w:rsidRPr="00491860">
              <w:t>вания.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Измерить суточный диурез.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Провести пробу по Зи</w:t>
            </w:r>
            <w:r w:rsidRPr="00491860">
              <w:t>м</w:t>
            </w:r>
            <w:r w:rsidRPr="00491860">
              <w:t>ницкому.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Подготовить перевод роженицы в р</w:t>
            </w:r>
            <w:r w:rsidRPr="00491860">
              <w:t>о</w:t>
            </w:r>
            <w:r w:rsidRPr="00491860">
              <w:t>дильный блок.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Выявить начало род</w:t>
            </w:r>
            <w:r w:rsidRPr="00491860">
              <w:t>о</w:t>
            </w:r>
            <w:r w:rsidRPr="00491860">
              <w:t>вой деятельности.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Осуществить наблюдение и уход за береме</w:t>
            </w:r>
            <w:r w:rsidRPr="00491860">
              <w:t>н</w:t>
            </w:r>
            <w:r w:rsidRPr="00491860">
              <w:t>ной.</w:t>
            </w:r>
          </w:p>
        </w:tc>
      </w:tr>
      <w:tr w:rsidR="009109B9" w:rsidRPr="00CA3E0C" w:rsidTr="00D306AF">
        <w:tc>
          <w:tcPr>
            <w:tcW w:w="554" w:type="dxa"/>
          </w:tcPr>
          <w:p w:rsidR="00237460" w:rsidRPr="00A77770" w:rsidRDefault="00491860" w:rsidP="00237460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t>3</w:t>
            </w:r>
            <w:r w:rsidR="00237460" w:rsidRPr="00A77770">
              <w:rPr>
                <w:w w:val="104"/>
              </w:rPr>
              <w:t>.</w:t>
            </w:r>
          </w:p>
        </w:tc>
        <w:tc>
          <w:tcPr>
            <w:tcW w:w="2665" w:type="dxa"/>
          </w:tcPr>
          <w:p w:rsidR="00237460" w:rsidRPr="00A77770" w:rsidRDefault="00237460" w:rsidP="00A77770">
            <w:pPr>
              <w:pStyle w:val="a6"/>
              <w:ind w:firstLine="0"/>
              <w:rPr>
                <w:b w:val="0"/>
                <w:sz w:val="20"/>
                <w:szCs w:val="20"/>
              </w:rPr>
            </w:pPr>
            <w:r w:rsidRPr="00A77770">
              <w:rPr>
                <w:b w:val="0"/>
                <w:sz w:val="20"/>
                <w:szCs w:val="20"/>
              </w:rPr>
              <w:t>Родильный блок</w:t>
            </w:r>
          </w:p>
        </w:tc>
        <w:tc>
          <w:tcPr>
            <w:tcW w:w="830" w:type="dxa"/>
          </w:tcPr>
          <w:p w:rsidR="00A77770" w:rsidRDefault="00A77770" w:rsidP="00237460">
            <w:pPr>
              <w:pStyle w:val="af2"/>
              <w:rPr>
                <w:w w:val="104"/>
              </w:rPr>
            </w:pPr>
          </w:p>
          <w:p w:rsidR="00237460" w:rsidRPr="00A77770" w:rsidRDefault="00237460" w:rsidP="00237460">
            <w:pPr>
              <w:pStyle w:val="af2"/>
              <w:rPr>
                <w:w w:val="104"/>
              </w:rPr>
            </w:pPr>
            <w:r w:rsidRPr="00A77770">
              <w:rPr>
                <w:w w:val="104"/>
              </w:rPr>
              <w:t>12</w:t>
            </w:r>
          </w:p>
        </w:tc>
        <w:tc>
          <w:tcPr>
            <w:tcW w:w="3625" w:type="dxa"/>
          </w:tcPr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Структура и принципы работы акушерского стаци</w:t>
            </w:r>
            <w:r w:rsidRPr="00491860">
              <w:t>о</w:t>
            </w:r>
            <w:r w:rsidRPr="00491860">
              <w:t>нара.</w:t>
            </w:r>
          </w:p>
          <w:p w:rsidR="00237460" w:rsidRPr="00491860" w:rsidRDefault="00237460" w:rsidP="00A7777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Нормативные документы акушерского ст</w:t>
            </w:r>
            <w:r w:rsidRPr="00491860">
              <w:t>а</w:t>
            </w:r>
            <w:r w:rsidRPr="00491860">
              <w:t>ционара.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Тактика ведения беременности и родов при различных формах ге</w:t>
            </w:r>
            <w:r w:rsidRPr="00491860">
              <w:t>с</w:t>
            </w:r>
            <w:r w:rsidRPr="00491860">
              <w:t>тоза.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Современные методы диагностики осложн</w:t>
            </w:r>
            <w:r w:rsidRPr="00491860">
              <w:t>е</w:t>
            </w:r>
            <w:r w:rsidRPr="00491860">
              <w:t>ний беременн</w:t>
            </w:r>
            <w:r w:rsidRPr="00491860">
              <w:t>о</w:t>
            </w:r>
            <w:r w:rsidRPr="00491860">
              <w:t>сти и родов.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Показания для проведения акушерских оп</w:t>
            </w:r>
            <w:r w:rsidRPr="00491860">
              <w:t>е</w:t>
            </w:r>
            <w:r w:rsidRPr="00491860">
              <w:t>раций.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Патологические состояния плода и новоро</w:t>
            </w:r>
            <w:r w:rsidRPr="00491860">
              <w:t>ж</w:t>
            </w:r>
            <w:r w:rsidRPr="00491860">
              <w:t>денного.</w:t>
            </w:r>
          </w:p>
          <w:p w:rsidR="00237460" w:rsidRPr="00491860" w:rsidRDefault="00237460" w:rsidP="00237460">
            <w:pPr>
              <w:pStyle w:val="af2"/>
              <w:rPr>
                <w:b/>
                <w:color w:val="000000"/>
                <w:spacing w:val="-3"/>
              </w:rPr>
            </w:pPr>
          </w:p>
        </w:tc>
        <w:tc>
          <w:tcPr>
            <w:tcW w:w="7819" w:type="dxa"/>
          </w:tcPr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Провести санитарную обработку рож</w:t>
            </w:r>
            <w:r w:rsidRPr="00A77770">
              <w:t>е</w:t>
            </w:r>
            <w:r w:rsidRPr="00A77770">
              <w:t>ницы.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Определить срок родов, предполагаемую массу плода, допустимую кровопотерю в р</w:t>
            </w:r>
            <w:r w:rsidRPr="00A77770">
              <w:t>о</w:t>
            </w:r>
            <w:r w:rsidRPr="00A77770">
              <w:t>дах.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Провести наблюд</w:t>
            </w:r>
            <w:r w:rsidRPr="00A77770">
              <w:t>е</w:t>
            </w:r>
            <w:r w:rsidRPr="00A77770">
              <w:t>ние за роженицей.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Оказать акушерское пос</w:t>
            </w:r>
            <w:r w:rsidRPr="00A77770">
              <w:t>о</w:t>
            </w:r>
            <w:r w:rsidRPr="00A77770">
              <w:t>бие в родах.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Провести первый туалет новорожде</w:t>
            </w:r>
            <w:r w:rsidRPr="00A77770">
              <w:t>н</w:t>
            </w:r>
            <w:r w:rsidRPr="00A77770">
              <w:t>ного.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Провести профила</w:t>
            </w:r>
            <w:r w:rsidRPr="00A77770">
              <w:t>к</w:t>
            </w:r>
            <w:r w:rsidRPr="00A77770">
              <w:t>тику кровотечения в родах.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Провести осмотр род</w:t>
            </w:r>
            <w:r w:rsidRPr="00A77770">
              <w:t>о</w:t>
            </w:r>
            <w:r w:rsidRPr="00A77770">
              <w:t>вых путей после родов.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Оказать доврачебную помощь при э</w:t>
            </w:r>
            <w:r w:rsidRPr="00A77770">
              <w:t>к</w:t>
            </w:r>
            <w:r w:rsidRPr="00A77770">
              <w:t>лампсии.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Оказать доврачебную помощь при кровотечении в последовом и раннем п</w:t>
            </w:r>
            <w:r w:rsidRPr="00A77770">
              <w:t>о</w:t>
            </w:r>
            <w:r w:rsidRPr="00A77770">
              <w:t>слеродовом периоде.</w:t>
            </w:r>
          </w:p>
          <w:p w:rsidR="00237460" w:rsidRPr="00A7777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A77770">
              <w:t>Оформить историю родов и историю новорожде</w:t>
            </w:r>
            <w:r w:rsidRPr="00A77770">
              <w:t>н</w:t>
            </w:r>
            <w:r w:rsidRPr="00A77770">
              <w:t>ного.</w:t>
            </w:r>
          </w:p>
        </w:tc>
      </w:tr>
      <w:tr w:rsidR="009109B9" w:rsidRPr="00CA3E0C" w:rsidTr="00D306AF">
        <w:tc>
          <w:tcPr>
            <w:tcW w:w="554" w:type="dxa"/>
          </w:tcPr>
          <w:p w:rsidR="00237460" w:rsidRPr="00491860" w:rsidRDefault="004918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>
              <w:t>4</w:t>
            </w:r>
            <w:r w:rsidR="00237460" w:rsidRPr="00491860">
              <w:t>.</w:t>
            </w:r>
          </w:p>
        </w:tc>
        <w:tc>
          <w:tcPr>
            <w:tcW w:w="2665" w:type="dxa"/>
          </w:tcPr>
          <w:p w:rsidR="00237460" w:rsidRPr="00491860" w:rsidRDefault="00F55D12" w:rsidP="00491860">
            <w:pPr>
              <w:pStyle w:val="a6"/>
              <w:ind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Послеродовое отделение</w:t>
            </w:r>
          </w:p>
        </w:tc>
        <w:tc>
          <w:tcPr>
            <w:tcW w:w="830" w:type="dxa"/>
          </w:tcPr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12</w:t>
            </w:r>
          </w:p>
        </w:tc>
        <w:tc>
          <w:tcPr>
            <w:tcW w:w="3625" w:type="dxa"/>
          </w:tcPr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Принципы работы.</w:t>
            </w:r>
          </w:p>
          <w:p w:rsidR="00237460" w:rsidRPr="00491860" w:rsidRDefault="004918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>
              <w:t xml:space="preserve">Физиологические </w:t>
            </w:r>
            <w:r w:rsidR="00237460" w:rsidRPr="00491860">
              <w:t>изменения, происходящие в организме р</w:t>
            </w:r>
            <w:r w:rsidR="00237460" w:rsidRPr="00491860">
              <w:t>о</w:t>
            </w:r>
            <w:r w:rsidR="00237460" w:rsidRPr="00491860">
              <w:t>дильницы.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Методы наблюдения за р</w:t>
            </w:r>
            <w:r w:rsidRPr="00491860">
              <w:t>о</w:t>
            </w:r>
            <w:r w:rsidRPr="00491860">
              <w:t>дильницей.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 xml:space="preserve">Принципы совместного пребывания </w:t>
            </w:r>
            <w:r w:rsidRPr="00491860">
              <w:lastRenderedPageBreak/>
              <w:t>матери и нов</w:t>
            </w:r>
            <w:r w:rsidRPr="00491860">
              <w:t>о</w:t>
            </w:r>
            <w:r w:rsidRPr="00491860">
              <w:t>рожденного.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Профилактика осло</w:t>
            </w:r>
            <w:r w:rsidRPr="00491860">
              <w:t>ж</w:t>
            </w:r>
            <w:r w:rsidRPr="00491860">
              <w:t>нений в послеродовом периоде.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</w:p>
        </w:tc>
        <w:tc>
          <w:tcPr>
            <w:tcW w:w="7819" w:type="dxa"/>
          </w:tcPr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lastRenderedPageBreak/>
              <w:t>Провести уход и наблюдение за родильн</w:t>
            </w:r>
            <w:r w:rsidRPr="00491860">
              <w:t>и</w:t>
            </w:r>
            <w:r w:rsidRPr="00491860">
              <w:t>цей.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Провести обработку швов, снять швы.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Оформить документ</w:t>
            </w:r>
            <w:r w:rsidRPr="00491860">
              <w:t>а</w:t>
            </w:r>
            <w:r w:rsidRPr="00491860">
              <w:t>цию при выписке.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491860">
              <w:t>Провести беседу на темы: «Планирование семьи», «Гигиена послеродов</w:t>
            </w:r>
            <w:r w:rsidRPr="00491860">
              <w:t>о</w:t>
            </w:r>
            <w:r w:rsidRPr="00491860">
              <w:t>го периода».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</w:p>
          <w:p w:rsidR="00237460" w:rsidRPr="00491860" w:rsidRDefault="00237460" w:rsidP="00491860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09B9" w:rsidRPr="00CA3E0C" w:rsidTr="00D306AF">
        <w:tc>
          <w:tcPr>
            <w:tcW w:w="554" w:type="dxa"/>
          </w:tcPr>
          <w:p w:rsidR="00237460" w:rsidRPr="00491860" w:rsidRDefault="00F55D12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>
              <w:lastRenderedPageBreak/>
              <w:t>5</w:t>
            </w:r>
            <w:r w:rsidR="00237460" w:rsidRPr="00491860">
              <w:t>.</w:t>
            </w:r>
          </w:p>
        </w:tc>
        <w:tc>
          <w:tcPr>
            <w:tcW w:w="2665" w:type="dxa"/>
          </w:tcPr>
          <w:p w:rsidR="00237460" w:rsidRPr="001334A0" w:rsidRDefault="00237460" w:rsidP="001334A0">
            <w:pPr>
              <w:pStyle w:val="af2"/>
            </w:pPr>
            <w:r w:rsidRPr="001334A0">
              <w:t>Отделение</w:t>
            </w:r>
          </w:p>
          <w:p w:rsidR="00237460" w:rsidRPr="00491860" w:rsidRDefault="00237460" w:rsidP="001334A0">
            <w:pPr>
              <w:pStyle w:val="af2"/>
              <w:rPr>
                <w:b/>
                <w:bCs/>
              </w:rPr>
            </w:pPr>
            <w:r w:rsidRPr="001334A0">
              <w:t xml:space="preserve"> новорожде</w:t>
            </w:r>
            <w:r w:rsidRPr="001334A0">
              <w:t>н</w:t>
            </w:r>
            <w:r w:rsidRPr="001334A0">
              <w:t>ных</w:t>
            </w:r>
          </w:p>
        </w:tc>
        <w:tc>
          <w:tcPr>
            <w:tcW w:w="830" w:type="dxa"/>
          </w:tcPr>
          <w:p w:rsidR="00237460" w:rsidRPr="00491860" w:rsidRDefault="007A546B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>
              <w:t>12</w:t>
            </w:r>
          </w:p>
        </w:tc>
        <w:tc>
          <w:tcPr>
            <w:tcW w:w="3625" w:type="dxa"/>
          </w:tcPr>
          <w:p w:rsidR="00237460" w:rsidRPr="00F55D12" w:rsidRDefault="00237460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Структура, организация отделения новоро</w:t>
            </w:r>
            <w:r w:rsidRPr="00F55D12">
              <w:t>ж</w:t>
            </w:r>
            <w:r w:rsidRPr="00F55D12">
              <w:t>денных.</w:t>
            </w:r>
          </w:p>
          <w:p w:rsidR="00237460" w:rsidRPr="00F55D12" w:rsidRDefault="00237460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Сан. режим.</w:t>
            </w:r>
          </w:p>
          <w:p w:rsidR="00237460" w:rsidRPr="00F55D12" w:rsidRDefault="00237460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Особенности доношенного р</w:t>
            </w:r>
            <w:r w:rsidRPr="00F55D12">
              <w:t>е</w:t>
            </w:r>
            <w:r w:rsidRPr="00F55D12">
              <w:t>бенка в период адаптации к внеутро</w:t>
            </w:r>
            <w:r w:rsidRPr="00F55D12">
              <w:t>б</w:t>
            </w:r>
            <w:r w:rsidRPr="00F55D12">
              <w:t>ной жизни.</w:t>
            </w:r>
          </w:p>
          <w:p w:rsidR="00237460" w:rsidRPr="00F55D12" w:rsidRDefault="00237460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Особые состояния детей в период новоро</w:t>
            </w:r>
            <w:r w:rsidRPr="00F55D12">
              <w:t>ж</w:t>
            </w:r>
            <w:r w:rsidRPr="00F55D12">
              <w:t>денности (физиологическая желтуха, моч</w:t>
            </w:r>
            <w:r w:rsidRPr="00F55D12">
              <w:t>е</w:t>
            </w:r>
            <w:r w:rsidRPr="00F55D12">
              <w:t>кислый инфаркт почек, половой криз, токс</w:t>
            </w:r>
            <w:r w:rsidRPr="00F55D12">
              <w:t>и</w:t>
            </w:r>
            <w:r w:rsidRPr="00F55D12">
              <w:t>ческая эрит</w:t>
            </w:r>
            <w:r w:rsidRPr="00F55D12">
              <w:t>е</w:t>
            </w:r>
            <w:r w:rsidRPr="00F55D12">
              <w:t>ма).</w:t>
            </w:r>
          </w:p>
          <w:p w:rsidR="00237460" w:rsidRPr="00491860" w:rsidRDefault="00237460" w:rsidP="00491860">
            <w:pPr>
              <w:pStyle w:val="af2"/>
              <w:tabs>
                <w:tab w:val="left" w:pos="284"/>
                <w:tab w:val="left" w:pos="709"/>
              </w:tabs>
              <w:jc w:val="both"/>
            </w:pPr>
          </w:p>
        </w:tc>
        <w:tc>
          <w:tcPr>
            <w:tcW w:w="7819" w:type="dxa"/>
          </w:tcPr>
          <w:p w:rsidR="00237460" w:rsidRPr="00F55D12" w:rsidRDefault="00237460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Осуществить уход за новорожденным ребенком (уход за кожей и слиз</w:t>
            </w:r>
            <w:r w:rsidRPr="00F55D12">
              <w:t>и</w:t>
            </w:r>
            <w:r w:rsidRPr="00F55D12">
              <w:t>стыми оболочками, уход за пуповиной, измерение температуры, взвешивание, пел</w:t>
            </w:r>
            <w:r w:rsidRPr="00F55D12">
              <w:t>е</w:t>
            </w:r>
            <w:r w:rsidRPr="00F55D12">
              <w:t>нание, кормление).</w:t>
            </w:r>
          </w:p>
          <w:p w:rsidR="00237460" w:rsidRPr="00F55D12" w:rsidRDefault="00237460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Проводить генеральную уборку п</w:t>
            </w:r>
            <w:r w:rsidRPr="00F55D12">
              <w:t>а</w:t>
            </w:r>
            <w:r w:rsidRPr="00F55D12">
              <w:t>лат, кварцевание.</w:t>
            </w:r>
          </w:p>
          <w:p w:rsidR="00237460" w:rsidRPr="00F55D12" w:rsidRDefault="00237460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Осуществлять вакц</w:t>
            </w:r>
            <w:r w:rsidRPr="00F55D12">
              <w:t>и</w:t>
            </w:r>
            <w:r w:rsidRPr="00F55D12">
              <w:t>нацию детей.</w:t>
            </w:r>
          </w:p>
          <w:p w:rsidR="00237460" w:rsidRPr="00F55D12" w:rsidRDefault="00237460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Подготовить новорожденного к выпи</w:t>
            </w:r>
            <w:r w:rsidRPr="00F55D12">
              <w:t>с</w:t>
            </w:r>
            <w:r w:rsidRPr="00F55D12">
              <w:t>ке.</w:t>
            </w:r>
          </w:p>
          <w:p w:rsidR="00237460" w:rsidRPr="00491860" w:rsidRDefault="00237460" w:rsidP="00491860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5D12" w:rsidRPr="00CA3E0C" w:rsidTr="00D306AF">
        <w:trPr>
          <w:trHeight w:val="131"/>
        </w:trPr>
        <w:tc>
          <w:tcPr>
            <w:tcW w:w="554" w:type="dxa"/>
          </w:tcPr>
          <w:p w:rsidR="00F55D12" w:rsidRPr="00CA3E0C" w:rsidRDefault="00F55D12" w:rsidP="003722AA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t>6</w:t>
            </w:r>
            <w:r w:rsidRPr="00CA3E0C">
              <w:rPr>
                <w:w w:val="104"/>
              </w:rPr>
              <w:t>.</w:t>
            </w:r>
          </w:p>
          <w:p w:rsidR="00F55D12" w:rsidRPr="00CA3E0C" w:rsidRDefault="00F55D12" w:rsidP="003722AA">
            <w:pPr>
              <w:pStyle w:val="af2"/>
              <w:jc w:val="center"/>
              <w:rPr>
                <w:w w:val="104"/>
              </w:rPr>
            </w:pPr>
          </w:p>
        </w:tc>
        <w:tc>
          <w:tcPr>
            <w:tcW w:w="2665" w:type="dxa"/>
          </w:tcPr>
          <w:p w:rsidR="00F55D12" w:rsidRPr="00F55D12" w:rsidRDefault="00F55D12" w:rsidP="003722AA">
            <w:pPr>
              <w:pStyle w:val="af2"/>
              <w:rPr>
                <w:w w:val="104"/>
              </w:rPr>
            </w:pPr>
            <w:r w:rsidRPr="00F55D12">
              <w:t>Приемное отделение гинекол</w:t>
            </w:r>
            <w:r w:rsidRPr="00F55D12">
              <w:t>о</w:t>
            </w:r>
            <w:r w:rsidRPr="00F55D12">
              <w:t>гич</w:t>
            </w:r>
            <w:r w:rsidRPr="00F55D12">
              <w:t>е</w:t>
            </w:r>
            <w:r w:rsidRPr="00F55D12">
              <w:t>ского стационара</w:t>
            </w:r>
          </w:p>
        </w:tc>
        <w:tc>
          <w:tcPr>
            <w:tcW w:w="830" w:type="dxa"/>
          </w:tcPr>
          <w:p w:rsidR="00F55D12" w:rsidRPr="00F55D12" w:rsidRDefault="007A546B" w:rsidP="00D21C65">
            <w:pPr>
              <w:pStyle w:val="af2"/>
              <w:rPr>
                <w:w w:val="104"/>
              </w:rPr>
            </w:pPr>
            <w:r>
              <w:rPr>
                <w:w w:val="104"/>
              </w:rPr>
              <w:t>12</w:t>
            </w:r>
          </w:p>
        </w:tc>
        <w:tc>
          <w:tcPr>
            <w:tcW w:w="3625" w:type="dxa"/>
          </w:tcPr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Структура и организация работы приемн</w:t>
            </w:r>
            <w:r w:rsidRPr="00F55D12">
              <w:t>о</w:t>
            </w:r>
            <w:r w:rsidRPr="00F55D12">
              <w:t>го отдел</w:t>
            </w:r>
            <w:r w:rsidRPr="00F55D12">
              <w:t>е</w:t>
            </w:r>
            <w:r w:rsidRPr="00F55D12">
              <w:t>ния.</w:t>
            </w:r>
          </w:p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Оснащение и санитарно-эпидемический р</w:t>
            </w:r>
            <w:r w:rsidRPr="00F55D12">
              <w:t>е</w:t>
            </w:r>
            <w:r w:rsidRPr="00F55D12">
              <w:t>жим.</w:t>
            </w:r>
          </w:p>
          <w:p w:rsidR="00F55D12" w:rsidRPr="002C517B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t>Методы обследования гинекологических больных.</w:t>
            </w:r>
          </w:p>
          <w:p w:rsidR="00F55D12" w:rsidRPr="002C517B" w:rsidRDefault="00F55D12" w:rsidP="003722AA">
            <w:pPr>
              <w:widowControl/>
              <w:spacing w:line="276" w:lineRule="auto"/>
            </w:pPr>
          </w:p>
        </w:tc>
        <w:tc>
          <w:tcPr>
            <w:tcW w:w="7819" w:type="dxa"/>
          </w:tcPr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Провести сан.обработку гинекологич</w:t>
            </w:r>
            <w:r w:rsidRPr="00F55D12">
              <w:t>е</w:t>
            </w:r>
            <w:r w:rsidRPr="00F55D12">
              <w:t>ской бол</w:t>
            </w:r>
            <w:r w:rsidRPr="00F55D12">
              <w:t>ь</w:t>
            </w:r>
            <w:r w:rsidRPr="00F55D12">
              <w:t>ной.</w:t>
            </w:r>
          </w:p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Оформить историю болезни гинекологич</w:t>
            </w:r>
            <w:r w:rsidRPr="00F55D12">
              <w:t>е</w:t>
            </w:r>
            <w:r w:rsidRPr="00F55D12">
              <w:t>ской больной.</w:t>
            </w:r>
          </w:p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Взять кровь из вены для исследования.</w:t>
            </w:r>
          </w:p>
          <w:p w:rsidR="00F55D12" w:rsidRPr="002C517B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5D12">
              <w:t>Взять мазок на флору.</w:t>
            </w:r>
          </w:p>
        </w:tc>
      </w:tr>
      <w:tr w:rsidR="00F55D12" w:rsidRPr="00CA3E0C" w:rsidTr="00D306AF">
        <w:trPr>
          <w:trHeight w:val="131"/>
        </w:trPr>
        <w:tc>
          <w:tcPr>
            <w:tcW w:w="554" w:type="dxa"/>
          </w:tcPr>
          <w:p w:rsidR="00F55D12" w:rsidRPr="00CA3E0C" w:rsidRDefault="00F55D12" w:rsidP="003722AA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t>7</w:t>
            </w:r>
            <w:r w:rsidRPr="00CA3E0C">
              <w:rPr>
                <w:w w:val="104"/>
              </w:rPr>
              <w:t>.</w:t>
            </w:r>
          </w:p>
        </w:tc>
        <w:tc>
          <w:tcPr>
            <w:tcW w:w="2665" w:type="dxa"/>
          </w:tcPr>
          <w:p w:rsidR="00F55D12" w:rsidRPr="00F55D12" w:rsidRDefault="00F55D12" w:rsidP="00F55D12">
            <w:pPr>
              <w:pStyle w:val="af2"/>
            </w:pPr>
            <w:r w:rsidRPr="00F55D12">
              <w:t>Пост палатной медсестры гин</w:t>
            </w:r>
            <w:r w:rsidRPr="00F55D12">
              <w:t>е</w:t>
            </w:r>
            <w:r w:rsidRPr="00F55D12">
              <w:t>кологического о</w:t>
            </w:r>
            <w:r w:rsidRPr="00F55D12">
              <w:t>т</w:t>
            </w:r>
            <w:r w:rsidRPr="00F55D12">
              <w:t xml:space="preserve">деления </w:t>
            </w:r>
          </w:p>
          <w:p w:rsidR="00F55D12" w:rsidRPr="005A2E9B" w:rsidRDefault="00F55D12" w:rsidP="003722AA"/>
          <w:p w:rsidR="00F55D12" w:rsidRPr="005A2E9B" w:rsidRDefault="00F55D12" w:rsidP="003722AA"/>
          <w:p w:rsidR="00F55D12" w:rsidRPr="005A2E9B" w:rsidRDefault="00F55D12" w:rsidP="003722AA"/>
          <w:p w:rsidR="00F55D12" w:rsidRPr="005A2E9B" w:rsidRDefault="00F55D12" w:rsidP="003722AA"/>
        </w:tc>
        <w:tc>
          <w:tcPr>
            <w:tcW w:w="830" w:type="dxa"/>
          </w:tcPr>
          <w:p w:rsidR="00F55D12" w:rsidRPr="00F55D12" w:rsidRDefault="00F55D12" w:rsidP="003722AA">
            <w:pPr>
              <w:pStyle w:val="af2"/>
              <w:rPr>
                <w:w w:val="104"/>
              </w:rPr>
            </w:pPr>
            <w:r w:rsidRPr="00F55D12">
              <w:rPr>
                <w:w w:val="104"/>
              </w:rPr>
              <w:t>1</w:t>
            </w:r>
            <w:r w:rsidR="007A546B">
              <w:rPr>
                <w:w w:val="104"/>
              </w:rPr>
              <w:t>8</w:t>
            </w:r>
          </w:p>
        </w:tc>
        <w:tc>
          <w:tcPr>
            <w:tcW w:w="3625" w:type="dxa"/>
          </w:tcPr>
          <w:p w:rsidR="00F55D12" w:rsidRPr="00500AFD" w:rsidRDefault="00F55D12" w:rsidP="00500AFD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00AFD">
              <w:t>Причины, клиника, диагностика, осложн</w:t>
            </w:r>
            <w:r w:rsidRPr="00500AFD">
              <w:t>е</w:t>
            </w:r>
            <w:r w:rsidRPr="00500AFD">
              <w:t>ния, принципы консервативного лечения гинекологических заболев</w:t>
            </w:r>
            <w:r w:rsidRPr="00500AFD">
              <w:t>а</w:t>
            </w:r>
            <w:r w:rsidRPr="00500AFD">
              <w:t>ний.</w:t>
            </w:r>
          </w:p>
          <w:p w:rsidR="00F55D12" w:rsidRPr="00500AFD" w:rsidRDefault="00F55D12" w:rsidP="00500AFD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00AFD">
              <w:t>Структура и организация работы п</w:t>
            </w:r>
            <w:r w:rsidRPr="00500AFD">
              <w:t>а</w:t>
            </w:r>
            <w:r w:rsidRPr="00500AFD">
              <w:t>латной медсес</w:t>
            </w:r>
            <w:r w:rsidRPr="00500AFD">
              <w:t>т</w:t>
            </w:r>
            <w:r w:rsidRPr="00500AFD">
              <w:t>ры.</w:t>
            </w:r>
          </w:p>
          <w:p w:rsidR="00F55D12" w:rsidRPr="005A2E9B" w:rsidRDefault="00F55D12" w:rsidP="00F55D12"/>
        </w:tc>
        <w:tc>
          <w:tcPr>
            <w:tcW w:w="7819" w:type="dxa"/>
          </w:tcPr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Поставить диагноз, составить план сестри</w:t>
            </w:r>
            <w:r w:rsidRPr="00F55D12">
              <w:t>н</w:t>
            </w:r>
            <w:r w:rsidRPr="00F55D12">
              <w:t>ского ухода.</w:t>
            </w:r>
          </w:p>
          <w:p w:rsidR="00F55D12" w:rsidRPr="00F55D12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F55D12">
              <w:t>Организовать диспансе</w:t>
            </w:r>
            <w:r w:rsidRPr="00F55D12">
              <w:t>р</w:t>
            </w:r>
            <w:r w:rsidRPr="00F55D12">
              <w:t>ное наблюдение и уход за гинекологической бол</w:t>
            </w:r>
            <w:r w:rsidRPr="00F55D12">
              <w:t>ь</w:t>
            </w:r>
            <w:r w:rsidRPr="00F55D12">
              <w:t>ной.</w:t>
            </w:r>
          </w:p>
          <w:p w:rsidR="00F55D12" w:rsidRPr="005A2E9B" w:rsidRDefault="00F55D12" w:rsidP="00F55D12">
            <w:pPr>
              <w:pStyle w:val="af2"/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55D12">
              <w:t>Оказать доврачебную помощь при неотло</w:t>
            </w:r>
            <w:r w:rsidRPr="00F55D12">
              <w:t>ж</w:t>
            </w:r>
            <w:r w:rsidRPr="00F55D12">
              <w:t>ных состояниях в гин</w:t>
            </w:r>
            <w:r w:rsidRPr="00F55D12">
              <w:t>е</w:t>
            </w:r>
            <w:r w:rsidRPr="00F55D12">
              <w:t>кологии.</w:t>
            </w:r>
          </w:p>
        </w:tc>
      </w:tr>
      <w:tr w:rsidR="00F55D12" w:rsidRPr="00CA3E0C" w:rsidTr="00D306AF">
        <w:trPr>
          <w:trHeight w:val="131"/>
        </w:trPr>
        <w:tc>
          <w:tcPr>
            <w:tcW w:w="554" w:type="dxa"/>
          </w:tcPr>
          <w:p w:rsidR="00F55D12" w:rsidRDefault="00500AFD" w:rsidP="003722AA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t>8</w:t>
            </w:r>
            <w:r w:rsidR="00F55D12">
              <w:rPr>
                <w:w w:val="104"/>
              </w:rPr>
              <w:t>.</w:t>
            </w:r>
          </w:p>
        </w:tc>
        <w:tc>
          <w:tcPr>
            <w:tcW w:w="2665" w:type="dxa"/>
          </w:tcPr>
          <w:p w:rsidR="00F55D12" w:rsidRPr="005A2E9B" w:rsidRDefault="00F55D12" w:rsidP="00500AFD">
            <w:pPr>
              <w:pStyle w:val="af2"/>
              <w:rPr>
                <w:sz w:val="24"/>
                <w:szCs w:val="24"/>
              </w:rPr>
            </w:pPr>
            <w:r w:rsidRPr="00500AFD">
              <w:t>Процедурный кабинет гинекол</w:t>
            </w:r>
            <w:r w:rsidRPr="00500AFD">
              <w:t>о</w:t>
            </w:r>
            <w:r w:rsidRPr="00500AFD">
              <w:t>гич</w:t>
            </w:r>
            <w:r w:rsidRPr="00500AFD">
              <w:t>е</w:t>
            </w:r>
            <w:r w:rsidRPr="00500AFD">
              <w:t>ского отделения</w:t>
            </w:r>
          </w:p>
        </w:tc>
        <w:tc>
          <w:tcPr>
            <w:tcW w:w="830" w:type="dxa"/>
          </w:tcPr>
          <w:p w:rsidR="00F55D12" w:rsidRPr="00500AFD" w:rsidRDefault="00F55D12" w:rsidP="003722AA">
            <w:pPr>
              <w:pStyle w:val="af2"/>
              <w:rPr>
                <w:w w:val="104"/>
              </w:rPr>
            </w:pPr>
            <w:r w:rsidRPr="00500AFD">
              <w:rPr>
                <w:w w:val="104"/>
              </w:rPr>
              <w:t>18</w:t>
            </w:r>
          </w:p>
        </w:tc>
        <w:tc>
          <w:tcPr>
            <w:tcW w:w="3625" w:type="dxa"/>
          </w:tcPr>
          <w:p w:rsidR="00F55D12" w:rsidRPr="00500AFD" w:rsidRDefault="00F55D12" w:rsidP="00500AFD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00AFD">
              <w:t>Методы консервативного лечения гинек</w:t>
            </w:r>
            <w:r w:rsidRPr="00500AFD">
              <w:t>о</w:t>
            </w:r>
            <w:r w:rsidRPr="00500AFD">
              <w:t>логических бол</w:t>
            </w:r>
            <w:r w:rsidRPr="00500AFD">
              <w:t>ь</w:t>
            </w:r>
            <w:r w:rsidRPr="00500AFD">
              <w:t>ных.</w:t>
            </w:r>
          </w:p>
          <w:p w:rsidR="00F55D12" w:rsidRPr="00500AFD" w:rsidRDefault="00F55D12" w:rsidP="00500AFD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00AFD">
              <w:t>Оснащение и сан-эпид. режим процеду</w:t>
            </w:r>
            <w:r w:rsidRPr="00500AFD">
              <w:t>р</w:t>
            </w:r>
            <w:r w:rsidRPr="00500AFD">
              <w:t>ного кабин</w:t>
            </w:r>
            <w:r w:rsidRPr="00500AFD">
              <w:t>е</w:t>
            </w:r>
            <w:r w:rsidRPr="00500AFD">
              <w:t>та.</w:t>
            </w:r>
          </w:p>
          <w:p w:rsidR="00F55D12" w:rsidRPr="005A2E9B" w:rsidRDefault="00F55D12" w:rsidP="003722AA">
            <w:pPr>
              <w:pStyle w:val="af2"/>
              <w:rPr>
                <w:i/>
                <w:sz w:val="24"/>
                <w:szCs w:val="24"/>
                <w:u w:val="single"/>
              </w:rPr>
            </w:pPr>
          </w:p>
          <w:p w:rsidR="00F55D12" w:rsidRPr="005A2E9B" w:rsidRDefault="00F55D12" w:rsidP="003722AA">
            <w:pPr>
              <w:pStyle w:val="a6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819" w:type="dxa"/>
          </w:tcPr>
          <w:p w:rsidR="00F55D12" w:rsidRPr="00500AFD" w:rsidRDefault="00F55D12" w:rsidP="00500AFD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00AFD">
              <w:t>Провести внутримышечные, внутриве</w:t>
            </w:r>
            <w:r w:rsidRPr="00500AFD">
              <w:t>н</w:t>
            </w:r>
            <w:r w:rsidRPr="00500AFD">
              <w:t>ные, подкожные инъекции, подготовить и прове</w:t>
            </w:r>
            <w:r w:rsidRPr="00500AFD">
              <w:t>с</w:t>
            </w:r>
            <w:r w:rsidRPr="00500AFD">
              <w:t>ти внутриве</w:t>
            </w:r>
            <w:r w:rsidRPr="00500AFD">
              <w:t>н</w:t>
            </w:r>
            <w:r w:rsidRPr="00500AFD">
              <w:t>ное капельное вливание.</w:t>
            </w:r>
          </w:p>
          <w:p w:rsidR="00F55D12" w:rsidRPr="00500AFD" w:rsidRDefault="00F55D12" w:rsidP="00500AFD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00AFD">
              <w:t>Провести влагалищную ванночку, ор</w:t>
            </w:r>
            <w:r w:rsidRPr="00500AFD">
              <w:t>о</w:t>
            </w:r>
            <w:r w:rsidRPr="00500AFD">
              <w:t>шение, спринцевание, тампон</w:t>
            </w:r>
            <w:r w:rsidRPr="00500AFD">
              <w:t>а</w:t>
            </w:r>
            <w:r w:rsidRPr="00500AFD">
              <w:t>ду.</w:t>
            </w:r>
          </w:p>
          <w:p w:rsidR="00F55D12" w:rsidRPr="005A2E9B" w:rsidRDefault="00F55D12" w:rsidP="00500AFD">
            <w:pPr>
              <w:pStyle w:val="af2"/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00AFD">
              <w:t>Оказать доврачебную помощь при неотло</w:t>
            </w:r>
            <w:r w:rsidRPr="00500AFD">
              <w:t>ж</w:t>
            </w:r>
            <w:r w:rsidRPr="00500AFD">
              <w:t>ных состояниях в гин</w:t>
            </w:r>
            <w:r w:rsidRPr="00500AFD">
              <w:t>е</w:t>
            </w:r>
            <w:r w:rsidRPr="00500AFD">
              <w:t>кологии.</w:t>
            </w:r>
          </w:p>
        </w:tc>
      </w:tr>
      <w:tr w:rsidR="00F55D12" w:rsidRPr="00CA3E0C" w:rsidTr="00D306AF">
        <w:trPr>
          <w:trHeight w:val="131"/>
        </w:trPr>
        <w:tc>
          <w:tcPr>
            <w:tcW w:w="554" w:type="dxa"/>
          </w:tcPr>
          <w:p w:rsidR="00F55D12" w:rsidRDefault="00500AFD" w:rsidP="003722AA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t>9</w:t>
            </w:r>
            <w:r w:rsidR="00F55D12">
              <w:rPr>
                <w:w w:val="104"/>
              </w:rPr>
              <w:t>.</w:t>
            </w:r>
          </w:p>
        </w:tc>
        <w:tc>
          <w:tcPr>
            <w:tcW w:w="2665" w:type="dxa"/>
          </w:tcPr>
          <w:p w:rsidR="00F55D12" w:rsidRPr="005A2E9B" w:rsidRDefault="00F55D12" w:rsidP="003722AA">
            <w:r w:rsidRPr="00500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Операционный блок, палата и</w:t>
            </w:r>
            <w:r w:rsidRPr="00500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500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тенсивной</w:t>
            </w:r>
            <w:r>
              <w:t xml:space="preserve"> </w:t>
            </w:r>
            <w:r w:rsidRPr="00500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терапии</w:t>
            </w:r>
          </w:p>
        </w:tc>
        <w:tc>
          <w:tcPr>
            <w:tcW w:w="830" w:type="dxa"/>
          </w:tcPr>
          <w:p w:rsidR="00F55D12" w:rsidRPr="00500AFD" w:rsidRDefault="00F55D12" w:rsidP="003722AA">
            <w:pPr>
              <w:pStyle w:val="af2"/>
              <w:rPr>
                <w:w w:val="104"/>
              </w:rPr>
            </w:pPr>
            <w:r w:rsidRPr="00500AFD">
              <w:rPr>
                <w:w w:val="104"/>
              </w:rPr>
              <w:t>12</w:t>
            </w:r>
          </w:p>
        </w:tc>
        <w:tc>
          <w:tcPr>
            <w:tcW w:w="3625" w:type="dxa"/>
          </w:tcPr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Методы оперативного лечения гинекол</w:t>
            </w:r>
            <w:r w:rsidRPr="005469A7">
              <w:t>о</w:t>
            </w:r>
            <w:r w:rsidRPr="005469A7">
              <w:t>гических больных.</w:t>
            </w:r>
          </w:p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Структура и организация работы операц</w:t>
            </w:r>
            <w:r w:rsidRPr="005469A7">
              <w:t>и</w:t>
            </w:r>
            <w:r w:rsidRPr="005469A7">
              <w:t>онного блока.</w:t>
            </w:r>
          </w:p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Сан-эпид. режим операцио</w:t>
            </w:r>
            <w:r w:rsidRPr="005469A7">
              <w:t>н</w:t>
            </w:r>
            <w:r w:rsidRPr="005469A7">
              <w:t>ного блока.</w:t>
            </w:r>
          </w:p>
          <w:p w:rsidR="00F55D12" w:rsidRPr="009B77A3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469A7">
              <w:lastRenderedPageBreak/>
              <w:t>Предоперационная подготовка и посл</w:t>
            </w:r>
            <w:r w:rsidRPr="005469A7">
              <w:t>е</w:t>
            </w:r>
            <w:r w:rsidRPr="005469A7">
              <w:t>операционный уход за гинеколог</w:t>
            </w:r>
            <w:r w:rsidRPr="005469A7">
              <w:t>и</w:t>
            </w:r>
            <w:r w:rsidRPr="005469A7">
              <w:t>ческой больной.</w:t>
            </w:r>
          </w:p>
        </w:tc>
        <w:tc>
          <w:tcPr>
            <w:tcW w:w="7819" w:type="dxa"/>
          </w:tcPr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lastRenderedPageBreak/>
              <w:t>Организовать наблюд</w:t>
            </w:r>
            <w:r w:rsidRPr="005469A7">
              <w:t>е</w:t>
            </w:r>
            <w:r w:rsidRPr="005469A7">
              <w:t>ние и уход за больной в послеоперационный п</w:t>
            </w:r>
            <w:r w:rsidRPr="005469A7">
              <w:t>е</w:t>
            </w:r>
            <w:r w:rsidRPr="005469A7">
              <w:t>риод.</w:t>
            </w:r>
          </w:p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Провести предоперационную подгото</w:t>
            </w:r>
            <w:r w:rsidRPr="005469A7">
              <w:t>в</w:t>
            </w:r>
            <w:r w:rsidRPr="005469A7">
              <w:t>ку.</w:t>
            </w:r>
          </w:p>
          <w:p w:rsidR="00F55D12" w:rsidRPr="009B77A3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5469A7">
              <w:t>Провести текущую и з</w:t>
            </w:r>
            <w:r w:rsidRPr="005469A7">
              <w:t>а</w:t>
            </w:r>
            <w:r w:rsidRPr="005469A7">
              <w:t>ключительную уборку в операцио</w:t>
            </w:r>
            <w:r w:rsidRPr="005469A7">
              <w:t>н</w:t>
            </w:r>
            <w:r w:rsidRPr="005469A7">
              <w:t>ной.</w:t>
            </w:r>
          </w:p>
        </w:tc>
      </w:tr>
      <w:tr w:rsidR="00F55D12" w:rsidRPr="00CA3E0C" w:rsidTr="00D306AF">
        <w:trPr>
          <w:trHeight w:val="131"/>
        </w:trPr>
        <w:tc>
          <w:tcPr>
            <w:tcW w:w="554" w:type="dxa"/>
          </w:tcPr>
          <w:p w:rsidR="00F55D12" w:rsidRDefault="005469A7" w:rsidP="003722AA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lastRenderedPageBreak/>
              <w:t>10</w:t>
            </w:r>
            <w:r w:rsidR="00F55D12">
              <w:rPr>
                <w:w w:val="104"/>
              </w:rPr>
              <w:t xml:space="preserve">. </w:t>
            </w:r>
          </w:p>
        </w:tc>
        <w:tc>
          <w:tcPr>
            <w:tcW w:w="2665" w:type="dxa"/>
          </w:tcPr>
          <w:p w:rsidR="00F55D12" w:rsidRPr="005A2E9B" w:rsidRDefault="00F55D12" w:rsidP="003722AA">
            <w:r w:rsidRPr="0054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 медицинской сестры малой оп</w:t>
            </w:r>
            <w:r w:rsidRPr="0054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469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рационной</w:t>
            </w:r>
          </w:p>
        </w:tc>
        <w:tc>
          <w:tcPr>
            <w:tcW w:w="830" w:type="dxa"/>
          </w:tcPr>
          <w:p w:rsidR="00F55D12" w:rsidRPr="005469A7" w:rsidRDefault="00F55D12" w:rsidP="003722AA">
            <w:pPr>
              <w:pStyle w:val="af2"/>
              <w:rPr>
                <w:w w:val="104"/>
              </w:rPr>
            </w:pPr>
            <w:r w:rsidRPr="005469A7">
              <w:rPr>
                <w:w w:val="104"/>
              </w:rPr>
              <w:t>12</w:t>
            </w:r>
          </w:p>
        </w:tc>
        <w:tc>
          <w:tcPr>
            <w:tcW w:w="3625" w:type="dxa"/>
          </w:tcPr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Организация работы и сан.-эпид. р</w:t>
            </w:r>
            <w:r w:rsidRPr="005469A7">
              <w:t>е</w:t>
            </w:r>
            <w:r w:rsidRPr="005469A7">
              <w:t>жим малой операц</w:t>
            </w:r>
            <w:r w:rsidRPr="005469A7">
              <w:t>и</w:t>
            </w:r>
            <w:r w:rsidRPr="005469A7">
              <w:t>онной.</w:t>
            </w:r>
          </w:p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Стерилизация инструмент</w:t>
            </w:r>
            <w:r w:rsidRPr="005469A7">
              <w:t>а</w:t>
            </w:r>
            <w:r w:rsidRPr="005469A7">
              <w:t>рия.</w:t>
            </w:r>
          </w:p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Методы обследования гинекологич</w:t>
            </w:r>
            <w:r w:rsidRPr="005469A7">
              <w:t>е</w:t>
            </w:r>
            <w:r w:rsidRPr="005469A7">
              <w:t>ских больных.</w:t>
            </w:r>
          </w:p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Методы прерывания береме</w:t>
            </w:r>
            <w:r w:rsidRPr="005469A7">
              <w:t>н</w:t>
            </w:r>
            <w:r w:rsidRPr="005469A7">
              <w:t>ности.</w:t>
            </w:r>
          </w:p>
          <w:p w:rsidR="00F55D12" w:rsidRPr="009B77A3" w:rsidRDefault="00F55D12" w:rsidP="005469A7">
            <w:pPr>
              <w:pStyle w:val="a6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819" w:type="dxa"/>
          </w:tcPr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Провести стерилизацию и подготовку инс</w:t>
            </w:r>
            <w:r w:rsidRPr="005469A7">
              <w:t>т</w:t>
            </w:r>
            <w:r w:rsidRPr="005469A7">
              <w:t>рументов для операции прерывания береме</w:t>
            </w:r>
            <w:r w:rsidRPr="005469A7">
              <w:t>н</w:t>
            </w:r>
            <w:r w:rsidRPr="005469A7">
              <w:t>ности, диагностического выскабливания п</w:t>
            </w:r>
            <w:r w:rsidRPr="005469A7">
              <w:t>о</w:t>
            </w:r>
            <w:r w:rsidRPr="005469A7">
              <w:t>лости матки.</w:t>
            </w:r>
          </w:p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Собрать и отправить материал на гистолог</w:t>
            </w:r>
            <w:r w:rsidRPr="005469A7">
              <w:t>и</w:t>
            </w:r>
            <w:r w:rsidRPr="005469A7">
              <w:t>ческое исследов</w:t>
            </w:r>
            <w:r w:rsidRPr="005469A7">
              <w:t>а</w:t>
            </w:r>
            <w:r w:rsidRPr="005469A7">
              <w:t>ние.</w:t>
            </w:r>
          </w:p>
          <w:p w:rsidR="00F55D12" w:rsidRPr="005469A7" w:rsidRDefault="00F55D12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  <w:r w:rsidRPr="005469A7">
              <w:t>Ассистировать врачу во время малых гинек</w:t>
            </w:r>
            <w:r w:rsidRPr="005469A7">
              <w:t>о</w:t>
            </w:r>
            <w:r w:rsidRPr="005469A7">
              <w:t>логических оп</w:t>
            </w:r>
            <w:r w:rsidRPr="005469A7">
              <w:t>е</w:t>
            </w:r>
            <w:r w:rsidRPr="005469A7">
              <w:t>раций.</w:t>
            </w:r>
          </w:p>
          <w:p w:rsidR="00F55D12" w:rsidRPr="009B77A3" w:rsidRDefault="00F55D12" w:rsidP="003722AA">
            <w:pPr>
              <w:pStyle w:val="a6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21C65" w:rsidRPr="00CA3E0C" w:rsidTr="00D306AF">
        <w:trPr>
          <w:trHeight w:val="131"/>
        </w:trPr>
        <w:tc>
          <w:tcPr>
            <w:tcW w:w="554" w:type="dxa"/>
          </w:tcPr>
          <w:p w:rsidR="00D21C65" w:rsidRDefault="00D21C65" w:rsidP="003722AA">
            <w:pPr>
              <w:pStyle w:val="af2"/>
              <w:jc w:val="center"/>
              <w:rPr>
                <w:w w:val="104"/>
              </w:rPr>
            </w:pPr>
            <w:r>
              <w:rPr>
                <w:w w:val="104"/>
              </w:rPr>
              <w:t>11.</w:t>
            </w:r>
          </w:p>
        </w:tc>
        <w:tc>
          <w:tcPr>
            <w:tcW w:w="2665" w:type="dxa"/>
          </w:tcPr>
          <w:p w:rsidR="00D21C65" w:rsidRPr="005469A7" w:rsidRDefault="00D21C65" w:rsidP="003722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Аттестация</w:t>
            </w:r>
          </w:p>
        </w:tc>
        <w:tc>
          <w:tcPr>
            <w:tcW w:w="830" w:type="dxa"/>
          </w:tcPr>
          <w:p w:rsidR="00D21C65" w:rsidRPr="005469A7" w:rsidRDefault="00D21C65" w:rsidP="003722AA">
            <w:pPr>
              <w:pStyle w:val="af2"/>
              <w:rPr>
                <w:w w:val="104"/>
              </w:rPr>
            </w:pPr>
            <w:r>
              <w:rPr>
                <w:w w:val="104"/>
              </w:rPr>
              <w:t>6</w:t>
            </w:r>
          </w:p>
        </w:tc>
        <w:tc>
          <w:tcPr>
            <w:tcW w:w="3625" w:type="dxa"/>
          </w:tcPr>
          <w:p w:rsidR="00D21C65" w:rsidRPr="005469A7" w:rsidRDefault="00D21C65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</w:p>
        </w:tc>
        <w:tc>
          <w:tcPr>
            <w:tcW w:w="7819" w:type="dxa"/>
          </w:tcPr>
          <w:p w:rsidR="00D21C65" w:rsidRPr="005469A7" w:rsidRDefault="00D21C65" w:rsidP="005469A7">
            <w:pPr>
              <w:pStyle w:val="af2"/>
              <w:tabs>
                <w:tab w:val="left" w:pos="284"/>
                <w:tab w:val="left" w:pos="709"/>
              </w:tabs>
              <w:jc w:val="both"/>
            </w:pPr>
          </w:p>
        </w:tc>
      </w:tr>
    </w:tbl>
    <w:p w:rsidR="005469A7" w:rsidRDefault="005469A7" w:rsidP="005469A7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5469A7" w:rsidRDefault="005469A7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D306AF" w:rsidRDefault="00D306AF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D306AF" w:rsidRDefault="00D306AF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D306AF" w:rsidRDefault="00D306AF" w:rsidP="00D21C65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857682" w:rsidRDefault="00857682" w:rsidP="00857682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p w:rsidR="00D306AF" w:rsidRDefault="003A5F18" w:rsidP="00D306AF">
      <w:pPr>
        <w:pStyle w:val="a6"/>
        <w:numPr>
          <w:ilvl w:val="0"/>
          <w:numId w:val="6"/>
        </w:numPr>
        <w:shd w:val="clear" w:color="auto" w:fill="auto"/>
        <w:tabs>
          <w:tab w:val="left" w:pos="245"/>
        </w:tabs>
        <w:spacing w:line="220" w:lineRule="exact"/>
        <w:ind w:firstLine="0"/>
        <w:jc w:val="center"/>
        <w:rPr>
          <w:rStyle w:val="12"/>
          <w:b/>
          <w:bCs/>
          <w:color w:val="000000"/>
        </w:rPr>
      </w:pPr>
      <w:r>
        <w:rPr>
          <w:rStyle w:val="12"/>
          <w:b/>
          <w:bCs/>
          <w:color w:val="000000"/>
        </w:rPr>
        <w:t>СТРУКТУРА И СОДЕРЖАНИЕ ПРОИЗВОДСТВЕННОЙ ПРАКТИКИ</w:t>
      </w:r>
    </w:p>
    <w:p w:rsidR="00D306AF" w:rsidRDefault="00D306AF" w:rsidP="00D306AF">
      <w:pPr>
        <w:pStyle w:val="a6"/>
        <w:shd w:val="clear" w:color="auto" w:fill="auto"/>
        <w:tabs>
          <w:tab w:val="left" w:pos="245"/>
        </w:tabs>
        <w:spacing w:line="220" w:lineRule="exact"/>
        <w:ind w:firstLine="0"/>
        <w:rPr>
          <w:rStyle w:val="12"/>
          <w:b/>
          <w:bCs/>
          <w:color w:val="000000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1144"/>
        <w:gridCol w:w="4705"/>
        <w:gridCol w:w="7676"/>
        <w:gridCol w:w="1495"/>
      </w:tblGrid>
      <w:tr w:rsidR="00D306AF" w:rsidTr="00D306AF">
        <w:tc>
          <w:tcPr>
            <w:tcW w:w="1194" w:type="dxa"/>
          </w:tcPr>
          <w:p w:rsidR="00D306AF" w:rsidRPr="00D306AF" w:rsidRDefault="00D306AF" w:rsidP="00D306AF">
            <w:pPr>
              <w:pStyle w:val="a6"/>
              <w:shd w:val="clear" w:color="auto" w:fill="auto"/>
              <w:spacing w:after="23" w:line="200" w:lineRule="exact"/>
              <w:ind w:left="120" w:firstLine="0"/>
            </w:pPr>
            <w:r w:rsidRPr="00D306AF">
              <w:rPr>
                <w:rStyle w:val="Exact"/>
                <w:bCs/>
                <w:color w:val="000000"/>
              </w:rPr>
              <w:t>№</w:t>
            </w:r>
          </w:p>
          <w:p w:rsidR="00D306AF" w:rsidRPr="00D306AF" w:rsidRDefault="00D306AF" w:rsidP="00D306AF">
            <w:pPr>
              <w:pStyle w:val="a6"/>
              <w:shd w:val="clear" w:color="auto" w:fill="auto"/>
              <w:spacing w:line="200" w:lineRule="exact"/>
              <w:ind w:left="120" w:firstLine="0"/>
            </w:pPr>
            <w:r w:rsidRPr="00D306AF">
              <w:rPr>
                <w:rStyle w:val="Exact"/>
                <w:bCs/>
                <w:color w:val="000000"/>
              </w:rPr>
              <w:t>п/п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887" w:type="dxa"/>
          </w:tcPr>
          <w:p w:rsidR="00D306AF" w:rsidRPr="00D306AF" w:rsidRDefault="00D306AF" w:rsidP="00D306AF">
            <w:pPr>
              <w:pStyle w:val="a6"/>
              <w:shd w:val="clear" w:color="auto" w:fill="auto"/>
              <w:spacing w:line="269" w:lineRule="exact"/>
              <w:ind w:firstLine="0"/>
              <w:jc w:val="center"/>
            </w:pPr>
            <w:r w:rsidRPr="00D306AF">
              <w:rPr>
                <w:rStyle w:val="Exact"/>
                <w:bCs/>
                <w:color w:val="000000"/>
              </w:rPr>
              <w:t xml:space="preserve">Разделы (этапы) </w:t>
            </w:r>
            <w:r w:rsidRPr="00D306AF">
              <w:rPr>
                <w:rStyle w:val="Exact1"/>
                <w:bCs/>
                <w:color w:val="000000"/>
                <w:u w:val="none"/>
              </w:rPr>
              <w:t>производственной практики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8145" w:type="dxa"/>
          </w:tcPr>
          <w:p w:rsidR="00D306AF" w:rsidRPr="00D306AF" w:rsidRDefault="00D306AF" w:rsidP="00D306AF">
            <w:pPr>
              <w:pStyle w:val="a6"/>
              <w:shd w:val="clear" w:color="auto" w:fill="auto"/>
              <w:spacing w:line="200" w:lineRule="exact"/>
              <w:ind w:left="100" w:firstLine="0"/>
              <w:jc w:val="center"/>
            </w:pPr>
            <w:r w:rsidRPr="00D306AF">
              <w:rPr>
                <w:rStyle w:val="Exact"/>
                <w:bCs/>
                <w:color w:val="000000"/>
              </w:rPr>
              <w:t>Виды работ производственной практики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1556" w:type="dxa"/>
          </w:tcPr>
          <w:p w:rsidR="00D306AF" w:rsidRPr="00D306AF" w:rsidRDefault="00D306AF" w:rsidP="00D306AF">
            <w:pPr>
              <w:pStyle w:val="a6"/>
              <w:shd w:val="clear" w:color="auto" w:fill="auto"/>
              <w:spacing w:after="30" w:line="200" w:lineRule="exact"/>
              <w:ind w:left="140" w:firstLine="0"/>
            </w:pPr>
            <w:r w:rsidRPr="00D306AF">
              <w:rPr>
                <w:rStyle w:val="Exact"/>
                <w:bCs/>
                <w:color w:val="000000"/>
              </w:rPr>
              <w:t>Кол-во</w:t>
            </w:r>
          </w:p>
          <w:p w:rsidR="00D306AF" w:rsidRPr="00D306AF" w:rsidRDefault="00D306AF" w:rsidP="00D306AF">
            <w:pPr>
              <w:pStyle w:val="a6"/>
              <w:shd w:val="clear" w:color="auto" w:fill="auto"/>
              <w:spacing w:line="200" w:lineRule="exact"/>
              <w:ind w:left="140" w:firstLine="0"/>
            </w:pPr>
            <w:r w:rsidRPr="00D306AF">
              <w:rPr>
                <w:rStyle w:val="Exact"/>
                <w:bCs/>
                <w:color w:val="000000"/>
              </w:rPr>
              <w:t>часов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</w:tr>
      <w:tr w:rsidR="00D306AF" w:rsidTr="00D306AF">
        <w:tc>
          <w:tcPr>
            <w:tcW w:w="1194" w:type="dxa"/>
          </w:tcPr>
          <w:p w:rsidR="00D306AF" w:rsidRDefault="00D306AF" w:rsidP="00DE46FC">
            <w:pPr>
              <w:pStyle w:val="a6"/>
              <w:shd w:val="clear" w:color="auto" w:fill="auto"/>
              <w:spacing w:line="200" w:lineRule="exact"/>
              <w:ind w:left="100" w:firstLine="0"/>
              <w:jc w:val="center"/>
            </w:pPr>
            <w:r>
              <w:rPr>
                <w:rStyle w:val="Exact"/>
                <w:b/>
                <w:bCs/>
                <w:color w:val="000000"/>
              </w:rPr>
              <w:t>1.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887" w:type="dxa"/>
          </w:tcPr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00" w:right="100" w:firstLine="0"/>
            </w:pPr>
            <w:r w:rsidRPr="00DE46FC">
              <w:rPr>
                <w:rStyle w:val="Exact"/>
                <w:bCs/>
                <w:color w:val="000000"/>
              </w:rPr>
              <w:t>Организация практики, инструктаж по охране труда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8145" w:type="dxa"/>
          </w:tcPr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00" w:right="100" w:firstLine="0"/>
            </w:pPr>
            <w:r w:rsidRPr="00DE46FC">
              <w:rPr>
                <w:rStyle w:val="Exact"/>
                <w:bCs/>
                <w:color w:val="000000"/>
              </w:rPr>
              <w:t>Знакомство со структурой учреждения, правилами внутреннего распорядка Инструктаж по охране труда, противопожарной и инфекционной безопасности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1556" w:type="dxa"/>
          </w:tcPr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>
              <w:rPr>
                <w:rStyle w:val="Exact"/>
                <w:b/>
                <w:bCs/>
                <w:color w:val="000000"/>
              </w:rPr>
              <w:t>1</w:t>
            </w:r>
          </w:p>
        </w:tc>
      </w:tr>
      <w:tr w:rsidR="00D306AF" w:rsidTr="00D306AF">
        <w:tc>
          <w:tcPr>
            <w:tcW w:w="1194" w:type="dxa"/>
          </w:tcPr>
          <w:p w:rsidR="00D306AF" w:rsidRDefault="00D306AF" w:rsidP="00DE46FC">
            <w:pPr>
              <w:pStyle w:val="a6"/>
              <w:shd w:val="clear" w:color="auto" w:fill="auto"/>
              <w:spacing w:line="200" w:lineRule="exact"/>
              <w:ind w:left="100" w:firstLine="0"/>
              <w:jc w:val="center"/>
            </w:pPr>
            <w:r>
              <w:rPr>
                <w:rStyle w:val="Exact"/>
                <w:b/>
                <w:bCs/>
                <w:color w:val="000000"/>
              </w:rPr>
              <w:t>2.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887" w:type="dxa"/>
          </w:tcPr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00" w:right="120" w:firstLine="0"/>
            </w:pPr>
            <w:r w:rsidRPr="00DE46FC">
              <w:rPr>
                <w:rStyle w:val="Exact"/>
                <w:bCs/>
                <w:color w:val="000000"/>
              </w:rPr>
              <w:t>Участие в обследовании и лечении беременных женщин в родильном доме (Работа в отделении патологии беременности, ОПБ)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8145" w:type="dxa"/>
          </w:tcPr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20" w:right="120" w:firstLine="0"/>
            </w:pPr>
            <w:r w:rsidRPr="00DE46FC">
              <w:rPr>
                <w:rStyle w:val="Exact"/>
                <w:bCs/>
                <w:color w:val="000000"/>
              </w:rPr>
              <w:t>Участие в приёме беременных в отделение патологии беременности Определение показаний к госпитализации пациенток с беременностью Проведение обследования и осуществление ухода за беременной с оценкой результатов (общий осмотр, наружное акушерское исследование) Планирование лечебно-диагностических манипуляций пациенток с беременностью</w:t>
            </w:r>
          </w:p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20" w:right="120" w:firstLine="0"/>
            </w:pPr>
            <w:r w:rsidRPr="00DE46FC">
              <w:rPr>
                <w:rStyle w:val="Exact"/>
                <w:bCs/>
                <w:color w:val="000000"/>
              </w:rPr>
              <w:t>Участие в проведении поздней психопрофилактической подготовки к родам Составление плана немедикаментозного и медикаментозного лечения с учетом показаний, противопоказаний к применению лекарственных средств для пациенток с беременностью</w:t>
            </w:r>
          </w:p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20" w:right="120" w:firstLine="0"/>
            </w:pPr>
            <w:r w:rsidRPr="00DE46FC">
              <w:rPr>
                <w:rStyle w:val="Exact"/>
                <w:bCs/>
                <w:color w:val="000000"/>
              </w:rPr>
              <w:t>Проведение обследования и осуществление ухода за беременными в ОПБ с оценкой результатов</w:t>
            </w:r>
          </w:p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20" w:right="120" w:firstLine="0"/>
            </w:pPr>
            <w:r w:rsidRPr="00DE46FC">
              <w:rPr>
                <w:rStyle w:val="Exact"/>
                <w:bCs/>
                <w:color w:val="000000"/>
              </w:rPr>
              <w:t>Выполнение мероприятий по подготовке беременных к лечебно - диагностическим вмешательствам</w:t>
            </w:r>
          </w:p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20" w:firstLine="0"/>
            </w:pPr>
            <w:r w:rsidRPr="00DE46FC">
              <w:rPr>
                <w:rStyle w:val="Exact"/>
                <w:bCs/>
                <w:color w:val="000000"/>
              </w:rPr>
              <w:t>Участие в выполнении лечебно-диагностических процедур</w:t>
            </w:r>
          </w:p>
          <w:p w:rsidR="00D306AF" w:rsidRPr="00DE46FC" w:rsidRDefault="00DE46FC" w:rsidP="00D306AF">
            <w:pPr>
              <w:pStyle w:val="a6"/>
              <w:shd w:val="clear" w:color="auto" w:fill="auto"/>
              <w:spacing w:line="274" w:lineRule="exact"/>
              <w:ind w:left="120" w:firstLine="0"/>
            </w:pPr>
            <w:r>
              <w:rPr>
                <w:rStyle w:val="Exact"/>
                <w:bCs/>
                <w:color w:val="000000"/>
              </w:rPr>
              <w:t>Выполнение просты</w:t>
            </w:r>
            <w:r w:rsidR="00D306AF" w:rsidRPr="00DE46FC">
              <w:rPr>
                <w:rStyle w:val="Exact"/>
                <w:bCs/>
                <w:color w:val="000000"/>
              </w:rPr>
              <w:t>х медицинских услуг (ПМУ) при осуществлении ухода за</w:t>
            </w:r>
          </w:p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20" w:firstLine="0"/>
            </w:pPr>
            <w:r w:rsidRPr="00DE46FC">
              <w:rPr>
                <w:rStyle w:val="Exact"/>
                <w:bCs/>
                <w:color w:val="000000"/>
              </w:rPr>
              <w:t>беременными</w:t>
            </w:r>
          </w:p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20" w:right="120" w:firstLine="0"/>
            </w:pPr>
            <w:r w:rsidRPr="00DE46FC">
              <w:rPr>
                <w:rStyle w:val="Exact"/>
                <w:bCs/>
                <w:color w:val="000000"/>
              </w:rPr>
              <w:t>Выполнение лечебных вмешательств при заболеваниях половых органов у беременной;</w:t>
            </w:r>
          </w:p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20" w:right="120" w:firstLine="0"/>
            </w:pPr>
            <w:r w:rsidRPr="00DE46FC">
              <w:rPr>
                <w:rStyle w:val="Exact"/>
                <w:bCs/>
                <w:color w:val="000000"/>
              </w:rPr>
              <w:t>Проведение контроля эффективности лечения пациенток с беременностью и гинекологическими заболеваниями Оформление медицинской документации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1556" w:type="dxa"/>
          </w:tcPr>
          <w:p w:rsidR="00D306AF" w:rsidRDefault="00D306AF" w:rsidP="00D306AF">
            <w:pPr>
              <w:pStyle w:val="a6"/>
              <w:shd w:val="clear" w:color="auto" w:fill="auto"/>
              <w:spacing w:line="200" w:lineRule="exact"/>
              <w:ind w:left="100" w:firstLine="0"/>
            </w:pPr>
            <w:r>
              <w:rPr>
                <w:rStyle w:val="Exact"/>
                <w:b/>
                <w:bCs/>
                <w:color w:val="000000"/>
              </w:rPr>
              <w:t>11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</w:tr>
      <w:tr w:rsidR="00D306AF" w:rsidTr="00D306AF">
        <w:tc>
          <w:tcPr>
            <w:tcW w:w="1194" w:type="dxa"/>
          </w:tcPr>
          <w:p w:rsidR="00D306AF" w:rsidRDefault="00D306AF" w:rsidP="00DE46FC">
            <w:pPr>
              <w:pStyle w:val="a6"/>
              <w:shd w:val="clear" w:color="auto" w:fill="auto"/>
              <w:spacing w:line="200" w:lineRule="exact"/>
              <w:ind w:left="100" w:firstLine="0"/>
              <w:jc w:val="center"/>
            </w:pPr>
            <w:r>
              <w:rPr>
                <w:rStyle w:val="Exact"/>
                <w:b/>
                <w:bCs/>
                <w:color w:val="000000"/>
              </w:rPr>
              <w:t>3.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887" w:type="dxa"/>
          </w:tcPr>
          <w:p w:rsidR="00D306AF" w:rsidRPr="00DE46FC" w:rsidRDefault="00D306AF" w:rsidP="00D306AF">
            <w:pPr>
              <w:pStyle w:val="a6"/>
              <w:shd w:val="clear" w:color="auto" w:fill="auto"/>
              <w:spacing w:line="274" w:lineRule="exact"/>
              <w:ind w:left="100" w:right="200" w:firstLine="0"/>
              <w:jc w:val="both"/>
            </w:pPr>
            <w:r w:rsidRPr="00DE46FC">
              <w:rPr>
                <w:rStyle w:val="Exact"/>
                <w:bCs/>
                <w:color w:val="000000"/>
              </w:rPr>
              <w:t xml:space="preserve">Участие в обследовании и </w:t>
            </w:r>
            <w:r w:rsidRPr="00DE46FC">
              <w:rPr>
                <w:rStyle w:val="Exact1"/>
                <w:bCs/>
                <w:color w:val="000000"/>
                <w:u w:val="none"/>
              </w:rPr>
              <w:t>ведении рожениц в родовом</w:t>
            </w:r>
            <w:r w:rsidR="00DE46FC">
              <w:rPr>
                <w:rStyle w:val="Exact1"/>
                <w:bCs/>
                <w:color w:val="000000"/>
                <w:u w:val="none"/>
              </w:rPr>
              <w:t xml:space="preserve"> отделении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8145" w:type="dxa"/>
          </w:tcPr>
          <w:p w:rsidR="00DE46FC" w:rsidRDefault="00DE46FC" w:rsidP="00DE46FC">
            <w:pPr>
              <w:pStyle w:val="a6"/>
              <w:shd w:val="clear" w:color="auto" w:fill="auto"/>
              <w:spacing w:line="274" w:lineRule="exact"/>
              <w:ind w:right="100" w:firstLine="0"/>
              <w:rPr>
                <w:rStyle w:val="Exact"/>
                <w:bCs/>
                <w:color w:val="000000"/>
              </w:rPr>
            </w:pPr>
            <w:r w:rsidRPr="00DE46FC">
              <w:rPr>
                <w:rStyle w:val="Exact"/>
                <w:bCs/>
                <w:color w:val="000000"/>
              </w:rPr>
              <w:t xml:space="preserve">Участие в приёме рожениц в родовое отделение </w:t>
            </w:r>
          </w:p>
          <w:p w:rsidR="00DE46FC" w:rsidRDefault="00DE46FC" w:rsidP="00DE46FC">
            <w:pPr>
              <w:pStyle w:val="a6"/>
              <w:shd w:val="clear" w:color="auto" w:fill="auto"/>
              <w:spacing w:line="274" w:lineRule="exact"/>
              <w:ind w:right="100" w:firstLine="0"/>
              <w:rPr>
                <w:rStyle w:val="Exact1"/>
                <w:bCs/>
                <w:color w:val="000000"/>
                <w:u w:val="none"/>
              </w:rPr>
            </w:pPr>
            <w:r w:rsidRPr="00DE46FC">
              <w:rPr>
                <w:rStyle w:val="Exact1"/>
                <w:bCs/>
                <w:color w:val="000000"/>
                <w:u w:val="none"/>
              </w:rPr>
              <w:t>Выполнение мероприятий по подготовке рожениц к родам</w:t>
            </w:r>
          </w:p>
          <w:p w:rsidR="00DE46FC" w:rsidRPr="00DE46FC" w:rsidRDefault="00247819" w:rsidP="00DE46FC">
            <w:pPr>
              <w:pStyle w:val="a6"/>
              <w:shd w:val="clear" w:color="auto" w:fill="auto"/>
              <w:spacing w:line="274" w:lineRule="exact"/>
              <w:ind w:right="100" w:firstLine="0"/>
              <w:rPr>
                <w:b w:val="0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70528" behindDoc="1" locked="0" layoutInCell="1" allowOverlap="1">
                      <wp:simplePos x="0" y="0"/>
                      <wp:positionH relativeFrom="margin">
                        <wp:posOffset>-207010</wp:posOffset>
                      </wp:positionH>
                      <wp:positionV relativeFrom="paragraph">
                        <wp:posOffset>10160</wp:posOffset>
                      </wp:positionV>
                      <wp:extent cx="107950" cy="710565"/>
                      <wp:effectExtent l="1270" t="0" r="0" b="0"/>
                      <wp:wrapSquare wrapText="bothSides"/>
                      <wp:docPr id="4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71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75A" w:rsidRDefault="00EC475A" w:rsidP="00DE46FC">
                                  <w:pPr>
                                    <w:pStyle w:val="15"/>
                                    <w:shd w:val="clear" w:color="auto" w:fill="auto"/>
                                    <w:spacing w:after="362" w:line="130" w:lineRule="exact"/>
                                  </w:pPr>
                                </w:p>
                                <w:p w:rsidR="00EC475A" w:rsidRDefault="00EC475A" w:rsidP="00DE46FC">
                                  <w:pPr>
                                    <w:pStyle w:val="16"/>
                                    <w:shd w:val="clear" w:color="auto" w:fill="auto"/>
                                    <w:spacing w:before="0" w:after="367" w:line="130" w:lineRule="exact"/>
                                  </w:pPr>
                                </w:p>
                                <w:p w:rsidR="00EC475A" w:rsidRDefault="00EC475A" w:rsidP="00DE46FC">
                                  <w:pPr>
                                    <w:pStyle w:val="17"/>
                                    <w:shd w:val="clear" w:color="auto" w:fill="auto"/>
                                    <w:spacing w:before="0" w:line="13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-16.3pt;margin-top:.8pt;width:8.5pt;height:55.95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Wqrg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" filled="f" stroked="f">
                      <v:textbox style="mso-fit-shape-to-text:t" inset="0,0,0,0">
                        <w:txbxContent>
                          <w:p w:rsidR="00EC475A" w:rsidRDefault="00EC475A" w:rsidP="00DE46FC">
                            <w:pPr>
                              <w:pStyle w:val="15"/>
                              <w:shd w:val="clear" w:color="auto" w:fill="auto"/>
                              <w:spacing w:after="362" w:line="130" w:lineRule="exact"/>
                            </w:pPr>
                          </w:p>
                          <w:p w:rsidR="00EC475A" w:rsidRDefault="00EC475A" w:rsidP="00DE46FC">
                            <w:pPr>
                              <w:pStyle w:val="16"/>
                              <w:shd w:val="clear" w:color="auto" w:fill="auto"/>
                              <w:spacing w:before="0" w:after="367" w:line="130" w:lineRule="exact"/>
                            </w:pPr>
                          </w:p>
                          <w:p w:rsidR="00EC475A" w:rsidRDefault="00EC475A" w:rsidP="00DE46FC">
                            <w:pPr>
                              <w:pStyle w:val="17"/>
                              <w:shd w:val="clear" w:color="auto" w:fill="auto"/>
                              <w:spacing w:before="0" w:line="130" w:lineRule="exact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E46FC" w:rsidRPr="00DE46FC">
              <w:rPr>
                <w:rStyle w:val="12"/>
                <w:bCs/>
                <w:color w:val="000000"/>
                <w:sz w:val="20"/>
                <w:szCs w:val="20"/>
              </w:rPr>
              <w:t>Проведение обследования и осуществление ухода за роженицей в первом периоде родов</w:t>
            </w:r>
          </w:p>
          <w:p w:rsidR="00DE46FC" w:rsidRPr="00DE46FC" w:rsidRDefault="00DE46FC" w:rsidP="00DE46FC">
            <w:pPr>
              <w:pStyle w:val="a6"/>
              <w:shd w:val="clear" w:color="auto" w:fill="auto"/>
              <w:spacing w:line="274" w:lineRule="exact"/>
              <w:ind w:left="20" w:right="300" w:firstLine="0"/>
              <w:rPr>
                <w:b w:val="0"/>
                <w:sz w:val="20"/>
                <w:szCs w:val="20"/>
              </w:rPr>
            </w:pPr>
            <w:r w:rsidRPr="00DE46FC">
              <w:rPr>
                <w:rStyle w:val="12"/>
                <w:bCs/>
                <w:color w:val="000000"/>
                <w:sz w:val="20"/>
                <w:szCs w:val="20"/>
              </w:rPr>
              <w:t>Выполнение мероприятий по подготовке рожениц к лечебно - диагностическим процедурам и родам</w:t>
            </w:r>
          </w:p>
          <w:p w:rsidR="00DE46FC" w:rsidRPr="00DE46FC" w:rsidRDefault="00DE46FC" w:rsidP="00DE46FC">
            <w:pPr>
              <w:pStyle w:val="a6"/>
              <w:shd w:val="clear" w:color="auto" w:fill="auto"/>
              <w:spacing w:line="274" w:lineRule="exact"/>
              <w:ind w:left="20" w:right="300" w:firstLine="0"/>
              <w:rPr>
                <w:b w:val="0"/>
                <w:sz w:val="20"/>
                <w:szCs w:val="20"/>
              </w:rPr>
            </w:pPr>
            <w:r>
              <w:rPr>
                <w:rStyle w:val="12"/>
                <w:bCs/>
                <w:color w:val="000000"/>
                <w:sz w:val="20"/>
                <w:szCs w:val="20"/>
              </w:rPr>
              <w:t>Выполнение просты</w:t>
            </w:r>
            <w:r w:rsidRPr="00DE46FC">
              <w:rPr>
                <w:rStyle w:val="12"/>
                <w:bCs/>
                <w:color w:val="000000"/>
                <w:sz w:val="20"/>
                <w:szCs w:val="20"/>
              </w:rPr>
              <w:t>х медицинских услуг (ПМУ) при осуществлении ухода за роженицами</w:t>
            </w:r>
          </w:p>
          <w:p w:rsidR="00DE46FC" w:rsidRDefault="00DE46FC" w:rsidP="00DE46FC">
            <w:pPr>
              <w:pStyle w:val="a6"/>
              <w:shd w:val="clear" w:color="auto" w:fill="auto"/>
              <w:spacing w:line="274" w:lineRule="exact"/>
              <w:ind w:left="20" w:right="300" w:firstLine="0"/>
              <w:rPr>
                <w:rStyle w:val="12"/>
                <w:bCs/>
                <w:color w:val="000000"/>
                <w:sz w:val="20"/>
                <w:szCs w:val="20"/>
              </w:rPr>
            </w:pPr>
            <w:r w:rsidRPr="00DE46FC">
              <w:rPr>
                <w:rStyle w:val="12"/>
                <w:bCs/>
                <w:color w:val="000000"/>
                <w:sz w:val="20"/>
                <w:szCs w:val="20"/>
              </w:rPr>
              <w:lastRenderedPageBreak/>
              <w:t xml:space="preserve">Участие в проведении немедикаментозного обезболивания родов </w:t>
            </w:r>
          </w:p>
          <w:p w:rsidR="00DE46FC" w:rsidRDefault="00DE46FC" w:rsidP="00DE46FC">
            <w:pPr>
              <w:pStyle w:val="a6"/>
              <w:shd w:val="clear" w:color="auto" w:fill="auto"/>
              <w:spacing w:line="274" w:lineRule="exact"/>
              <w:ind w:left="20" w:right="300" w:firstLine="0"/>
              <w:rPr>
                <w:rStyle w:val="12"/>
                <w:bCs/>
                <w:color w:val="000000"/>
                <w:sz w:val="20"/>
                <w:szCs w:val="20"/>
              </w:rPr>
            </w:pPr>
            <w:r w:rsidRPr="00DE46FC">
              <w:rPr>
                <w:rStyle w:val="12"/>
                <w:bCs/>
                <w:color w:val="000000"/>
                <w:sz w:val="20"/>
                <w:szCs w:val="20"/>
              </w:rPr>
              <w:t xml:space="preserve">Участие в проведении медикаментозного обезболивания родов </w:t>
            </w:r>
          </w:p>
          <w:p w:rsidR="00DE46FC" w:rsidRPr="00DE46FC" w:rsidRDefault="00DE46FC" w:rsidP="00DE46FC">
            <w:pPr>
              <w:pStyle w:val="a6"/>
              <w:shd w:val="clear" w:color="auto" w:fill="auto"/>
              <w:spacing w:line="274" w:lineRule="exact"/>
              <w:ind w:left="20" w:right="300" w:firstLine="0"/>
              <w:rPr>
                <w:b w:val="0"/>
                <w:sz w:val="20"/>
                <w:szCs w:val="20"/>
              </w:rPr>
            </w:pPr>
            <w:r w:rsidRPr="00DE46FC">
              <w:rPr>
                <w:rStyle w:val="12"/>
                <w:bCs/>
                <w:color w:val="000000"/>
                <w:sz w:val="20"/>
                <w:szCs w:val="20"/>
              </w:rPr>
              <w:t>Проведение обследования и осуществление ухода за роженицей во втором и третьем периодах родов</w:t>
            </w:r>
          </w:p>
          <w:p w:rsidR="00DE46FC" w:rsidRPr="00DE46FC" w:rsidRDefault="00DE46FC" w:rsidP="00DE46FC">
            <w:pPr>
              <w:pStyle w:val="a6"/>
              <w:shd w:val="clear" w:color="auto" w:fill="auto"/>
              <w:spacing w:line="274" w:lineRule="exact"/>
              <w:ind w:left="20" w:firstLine="0"/>
              <w:rPr>
                <w:b w:val="0"/>
                <w:sz w:val="20"/>
                <w:szCs w:val="20"/>
              </w:rPr>
            </w:pPr>
            <w:r w:rsidRPr="00DE46FC">
              <w:rPr>
                <w:rStyle w:val="12"/>
                <w:bCs/>
                <w:color w:val="000000"/>
                <w:sz w:val="20"/>
                <w:szCs w:val="20"/>
              </w:rPr>
              <w:t>Проведение контроля эффективности лечения рожениц</w:t>
            </w:r>
          </w:p>
          <w:p w:rsidR="00DE46FC" w:rsidRPr="00DE46FC" w:rsidRDefault="00DE46FC" w:rsidP="00DE46FC">
            <w:pPr>
              <w:pStyle w:val="a6"/>
              <w:shd w:val="clear" w:color="auto" w:fill="auto"/>
              <w:spacing w:line="274" w:lineRule="exact"/>
              <w:ind w:left="20" w:right="300" w:firstLine="0"/>
              <w:rPr>
                <w:b w:val="0"/>
                <w:sz w:val="20"/>
                <w:szCs w:val="20"/>
              </w:rPr>
            </w:pPr>
            <w:r w:rsidRPr="00DE46FC">
              <w:rPr>
                <w:rStyle w:val="12"/>
                <w:bCs/>
                <w:color w:val="000000"/>
                <w:sz w:val="20"/>
                <w:szCs w:val="20"/>
              </w:rPr>
              <w:t>Осуществление контроля за состоянием рожениц при проведении лечебных вмешательств</w:t>
            </w:r>
          </w:p>
          <w:p w:rsidR="00DE46FC" w:rsidRDefault="00DE46FC" w:rsidP="00DE46FC">
            <w:pPr>
              <w:pStyle w:val="a6"/>
              <w:shd w:val="clear" w:color="auto" w:fill="auto"/>
              <w:spacing w:line="274" w:lineRule="exact"/>
              <w:ind w:left="100" w:right="100" w:firstLine="0"/>
            </w:pP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1556" w:type="dxa"/>
          </w:tcPr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</w:tr>
      <w:tr w:rsidR="00D306AF" w:rsidTr="00D306AF">
        <w:tc>
          <w:tcPr>
            <w:tcW w:w="1194" w:type="dxa"/>
          </w:tcPr>
          <w:p w:rsidR="00D306AF" w:rsidRDefault="00DE46FC" w:rsidP="00DE46FC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jc w:val="center"/>
              <w:rPr>
                <w:rStyle w:val="12"/>
                <w:b/>
                <w:bCs/>
                <w:color w:val="000000"/>
              </w:rPr>
            </w:pPr>
            <w:r>
              <w:rPr>
                <w:rStyle w:val="12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4887" w:type="dxa"/>
          </w:tcPr>
          <w:p w:rsidR="00DE46FC" w:rsidRPr="00DE46FC" w:rsidRDefault="00DE46FC" w:rsidP="00DE46FC">
            <w:pPr>
              <w:pStyle w:val="Default"/>
              <w:rPr>
                <w:sz w:val="20"/>
                <w:szCs w:val="20"/>
              </w:rPr>
            </w:pPr>
            <w:r w:rsidRPr="00DE46FC">
              <w:rPr>
                <w:sz w:val="20"/>
                <w:szCs w:val="20"/>
              </w:rPr>
              <w:t xml:space="preserve">Участие в обследовании и ведении родильниц в послеродовом отделении родильного дома 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8145" w:type="dxa"/>
          </w:tcPr>
          <w:p w:rsidR="00DE46FC" w:rsidRPr="00857682" w:rsidRDefault="00DE46FC" w:rsidP="00DE46FC">
            <w:pPr>
              <w:pStyle w:val="Default"/>
              <w:rPr>
                <w:sz w:val="20"/>
                <w:szCs w:val="20"/>
              </w:rPr>
            </w:pPr>
            <w:r w:rsidRPr="00857682">
              <w:rPr>
                <w:sz w:val="20"/>
                <w:szCs w:val="20"/>
              </w:rPr>
              <w:t xml:space="preserve">Проведение обследования и осуществление ухода за родильницей с оценкой результатов </w:t>
            </w:r>
          </w:p>
          <w:p w:rsidR="00DE46FC" w:rsidRPr="00857682" w:rsidRDefault="00DE46FC" w:rsidP="00DE46FC">
            <w:pPr>
              <w:pStyle w:val="Default"/>
              <w:rPr>
                <w:sz w:val="20"/>
                <w:szCs w:val="20"/>
              </w:rPr>
            </w:pPr>
            <w:r w:rsidRPr="00857682">
              <w:rPr>
                <w:sz w:val="20"/>
                <w:szCs w:val="20"/>
              </w:rPr>
              <w:t xml:space="preserve">Выполнение мероприятий по подготовке родильниц к лечебно – диагностическим вмешательствам </w:t>
            </w:r>
          </w:p>
          <w:p w:rsidR="00DE46FC" w:rsidRPr="00857682" w:rsidRDefault="00DE46FC" w:rsidP="00DE46FC">
            <w:pPr>
              <w:pStyle w:val="Default"/>
              <w:rPr>
                <w:sz w:val="20"/>
                <w:szCs w:val="20"/>
              </w:rPr>
            </w:pPr>
            <w:r w:rsidRPr="00857682">
              <w:rPr>
                <w:sz w:val="20"/>
                <w:szCs w:val="20"/>
              </w:rPr>
              <w:t xml:space="preserve">Выполнение простых медицинских услуг (ПМУ) при осуществлении ухода за родильницами </w:t>
            </w:r>
          </w:p>
          <w:p w:rsidR="00DE46FC" w:rsidRPr="00857682" w:rsidRDefault="00DE46FC" w:rsidP="00DE46FC">
            <w:pPr>
              <w:pStyle w:val="Default"/>
              <w:rPr>
                <w:sz w:val="20"/>
                <w:szCs w:val="20"/>
              </w:rPr>
            </w:pPr>
            <w:r w:rsidRPr="00857682">
              <w:rPr>
                <w:sz w:val="20"/>
                <w:szCs w:val="20"/>
              </w:rPr>
              <w:t xml:space="preserve">Планирование и организация специализированного сестринского ухода за родильницами после операции кесарево сечение; </w:t>
            </w:r>
          </w:p>
          <w:p w:rsidR="00DE46FC" w:rsidRPr="00857682" w:rsidRDefault="00DE46FC" w:rsidP="00DE46FC">
            <w:pPr>
              <w:pStyle w:val="Default"/>
              <w:rPr>
                <w:sz w:val="20"/>
                <w:szCs w:val="20"/>
              </w:rPr>
            </w:pPr>
            <w:r w:rsidRPr="00857682">
              <w:rPr>
                <w:sz w:val="20"/>
                <w:szCs w:val="20"/>
              </w:rPr>
              <w:t xml:space="preserve">Проведение контроля эффективности лечения родильниц </w:t>
            </w:r>
          </w:p>
          <w:p w:rsidR="00DE46FC" w:rsidRPr="00857682" w:rsidRDefault="00DE46FC" w:rsidP="00DE46FC">
            <w:pPr>
              <w:pStyle w:val="Default"/>
              <w:rPr>
                <w:sz w:val="20"/>
                <w:szCs w:val="20"/>
              </w:rPr>
            </w:pPr>
            <w:r w:rsidRPr="00857682">
              <w:rPr>
                <w:sz w:val="20"/>
                <w:szCs w:val="20"/>
              </w:rPr>
              <w:t xml:space="preserve">Осуществление контроля за состоянием родильниц при проведении лечебных вмешательств; </w:t>
            </w:r>
          </w:p>
          <w:p w:rsidR="00DE46FC" w:rsidRDefault="00DE46FC" w:rsidP="00DE46FC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1556" w:type="dxa"/>
          </w:tcPr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</w:tr>
      <w:tr w:rsidR="00D306AF" w:rsidTr="00D306AF">
        <w:tc>
          <w:tcPr>
            <w:tcW w:w="1194" w:type="dxa"/>
          </w:tcPr>
          <w:p w:rsidR="00D306AF" w:rsidRDefault="00857682" w:rsidP="00857682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jc w:val="center"/>
              <w:rPr>
                <w:rStyle w:val="12"/>
                <w:b/>
                <w:bCs/>
                <w:color w:val="000000"/>
              </w:rPr>
            </w:pPr>
            <w:r>
              <w:rPr>
                <w:rStyle w:val="12"/>
                <w:b/>
                <w:bCs/>
                <w:color w:val="000000"/>
              </w:rPr>
              <w:t>5.</w:t>
            </w:r>
          </w:p>
        </w:tc>
        <w:tc>
          <w:tcPr>
            <w:tcW w:w="4887" w:type="dxa"/>
          </w:tcPr>
          <w:p w:rsidR="00857682" w:rsidRPr="00857682" w:rsidRDefault="00857682" w:rsidP="00857682">
            <w:pPr>
              <w:pStyle w:val="Default"/>
              <w:rPr>
                <w:b/>
              </w:rPr>
            </w:pPr>
            <w:r w:rsidRPr="00857682">
              <w:rPr>
                <w:b/>
              </w:rPr>
              <w:t xml:space="preserve">Дифференцированный зачет </w:t>
            </w:r>
          </w:p>
          <w:p w:rsidR="00D306AF" w:rsidRPr="00857682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145" w:type="dxa"/>
          </w:tcPr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1556" w:type="dxa"/>
          </w:tcPr>
          <w:p w:rsidR="00D306AF" w:rsidRDefault="00857682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>
              <w:rPr>
                <w:rStyle w:val="12"/>
                <w:b/>
                <w:bCs/>
                <w:color w:val="000000"/>
              </w:rPr>
              <w:t>6</w:t>
            </w:r>
          </w:p>
        </w:tc>
      </w:tr>
      <w:tr w:rsidR="00D306AF" w:rsidTr="00D306AF">
        <w:tc>
          <w:tcPr>
            <w:tcW w:w="1194" w:type="dxa"/>
          </w:tcPr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887" w:type="dxa"/>
          </w:tcPr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8145" w:type="dxa"/>
          </w:tcPr>
          <w:p w:rsidR="00857682" w:rsidRDefault="00857682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>
              <w:rPr>
                <w:rStyle w:val="12"/>
                <w:b/>
                <w:bCs/>
                <w:color w:val="000000"/>
              </w:rPr>
              <w:t xml:space="preserve">                                                                                                                        </w:t>
            </w:r>
          </w:p>
          <w:p w:rsidR="00857682" w:rsidRDefault="00857682" w:rsidP="008576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     Всего </w:t>
            </w:r>
          </w:p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1556" w:type="dxa"/>
          </w:tcPr>
          <w:p w:rsidR="00D306AF" w:rsidRDefault="00D306AF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  <w:p w:rsidR="00857682" w:rsidRDefault="00857682" w:rsidP="00D306AF">
            <w:pPr>
              <w:pStyle w:val="a6"/>
              <w:shd w:val="clear" w:color="auto" w:fill="auto"/>
              <w:tabs>
                <w:tab w:val="left" w:pos="245"/>
              </w:tabs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>
              <w:rPr>
                <w:rStyle w:val="12"/>
                <w:b/>
                <w:bCs/>
                <w:color w:val="000000"/>
              </w:rPr>
              <w:t>144ч</w:t>
            </w:r>
          </w:p>
        </w:tc>
      </w:tr>
    </w:tbl>
    <w:p w:rsidR="003A5F18" w:rsidRDefault="00247819">
      <w:pPr>
        <w:spacing w:line="360" w:lineRule="exact"/>
        <w:rPr>
          <w:rFonts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0</wp:posOffset>
                </wp:positionV>
                <wp:extent cx="337185" cy="160655"/>
                <wp:effectExtent l="2540" t="1270" r="317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.1pt;margin-top:0;width:26.55pt;height:12.6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ThsA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1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516890</wp:posOffset>
                </wp:positionH>
                <wp:positionV relativeFrom="paragraph">
                  <wp:posOffset>1270</wp:posOffset>
                </wp:positionV>
                <wp:extent cx="2096135" cy="170815"/>
                <wp:effectExtent l="635" t="254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69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0.7pt;margin-top:.1pt;width:165.05pt;height:13.4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uF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69" w:lineRule="exact"/>
                        <w:ind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8670290</wp:posOffset>
                </wp:positionH>
                <wp:positionV relativeFrom="paragraph">
                  <wp:posOffset>0</wp:posOffset>
                </wp:positionV>
                <wp:extent cx="602615" cy="127000"/>
                <wp:effectExtent l="635" t="127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ind w:left="14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682.7pt;margin-top:0;width:47.45pt;height:1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VetAIAALE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00" w:lineRule="exact"/>
                        <w:ind w:left="14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4184015</wp:posOffset>
                </wp:positionH>
                <wp:positionV relativeFrom="paragraph">
                  <wp:posOffset>85090</wp:posOffset>
                </wp:positionV>
                <wp:extent cx="2952750" cy="127000"/>
                <wp:effectExtent l="635" t="635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ind w:lef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29.45pt;margin-top:6.7pt;width:232.5pt;height:10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xutAIAALI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00" w:lineRule="exact"/>
                        <w:ind w:lef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318135</wp:posOffset>
                </wp:positionV>
                <wp:extent cx="1964690" cy="173990"/>
                <wp:effectExtent l="0" t="0" r="0" b="1905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74" w:lineRule="exact"/>
                              <w:ind w:left="100" w:righ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9.2pt;margin-top:25.05pt;width:154.7pt;height:13.7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jkrwIAALM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74" w:lineRule="exact"/>
                        <w:ind w:left="100" w:righ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2973705</wp:posOffset>
                </wp:positionH>
                <wp:positionV relativeFrom="paragraph">
                  <wp:posOffset>321310</wp:posOffset>
                </wp:positionV>
                <wp:extent cx="5281295" cy="17399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74" w:lineRule="exact"/>
                              <w:ind w:left="100" w:righ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34.15pt;margin-top:25.3pt;width:415.85pt;height:13.7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az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74" w:lineRule="exact"/>
                        <w:ind w:left="100" w:righ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355600</wp:posOffset>
                </wp:positionV>
                <wp:extent cx="212090" cy="127000"/>
                <wp:effectExtent l="0" t="4445" r="1270" b="1905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ind w:lef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.1pt;margin-top:28pt;width:16.7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dtAIAALI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00" w:lineRule="exact"/>
                        <w:ind w:lef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8890000</wp:posOffset>
                </wp:positionH>
                <wp:positionV relativeFrom="paragraph">
                  <wp:posOffset>355600</wp:posOffset>
                </wp:positionV>
                <wp:extent cx="169545" cy="127000"/>
                <wp:effectExtent l="1270" t="4445" r="635" b="190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ind w:lef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700pt;margin-top:28pt;width:13.35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egtQIAALI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00" w:lineRule="exact"/>
                        <w:ind w:lef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2821305</wp:posOffset>
                </wp:positionH>
                <wp:positionV relativeFrom="paragraph">
                  <wp:posOffset>360680</wp:posOffset>
                </wp:positionV>
                <wp:extent cx="172720" cy="82550"/>
                <wp:effectExtent l="0" t="0" r="0" b="317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6"/>
                              <w:shd w:val="clear" w:color="auto" w:fill="auto"/>
                              <w:spacing w:before="0" w:line="13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22.15pt;margin-top:28.4pt;width:13.6pt;height:6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vTsAIAALE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6"/>
                        <w:shd w:val="clear" w:color="auto" w:fill="auto"/>
                        <w:spacing w:before="0" w:line="13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367665</wp:posOffset>
                </wp:positionH>
                <wp:positionV relativeFrom="paragraph">
                  <wp:posOffset>683895</wp:posOffset>
                </wp:positionV>
                <wp:extent cx="2172335" cy="173990"/>
                <wp:effectExtent l="381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74" w:lineRule="exact"/>
                              <w:ind w:left="100" w:right="12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8.95pt;margin-top:53.85pt;width:171.05pt;height:13.7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qstAIAALM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74" w:lineRule="exact"/>
                        <w:ind w:left="100" w:right="12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3223895</wp:posOffset>
                </wp:positionH>
                <wp:positionV relativeFrom="paragraph">
                  <wp:posOffset>683895</wp:posOffset>
                </wp:positionV>
                <wp:extent cx="5327015" cy="173990"/>
                <wp:effectExtent l="2540" t="0" r="4445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74" w:lineRule="exact"/>
                              <w:ind w:left="120" w:right="12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53.85pt;margin-top:53.85pt;width:419.45pt;height:13.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HFtAIAALM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74" w:lineRule="exact"/>
                        <w:ind w:left="120" w:right="12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8850630</wp:posOffset>
                </wp:positionH>
                <wp:positionV relativeFrom="paragraph">
                  <wp:posOffset>721360</wp:posOffset>
                </wp:positionV>
                <wp:extent cx="245745" cy="127000"/>
                <wp:effectExtent l="0" t="0" r="1905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ind w:lef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696.9pt;margin-top:56.8pt;width:19.35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00" w:lineRule="exact"/>
                        <w:ind w:lef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3013710</wp:posOffset>
                </wp:positionH>
                <wp:positionV relativeFrom="paragraph">
                  <wp:posOffset>1427480</wp:posOffset>
                </wp:positionV>
                <wp:extent cx="172720" cy="82550"/>
                <wp:effectExtent l="1905" t="0" r="0" b="3175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7"/>
                              <w:shd w:val="clear" w:color="auto" w:fill="auto"/>
                              <w:spacing w:line="13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237.3pt;margin-top:112.4pt;width:13.6pt;height:6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nl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7"/>
                        <w:shd w:val="clear" w:color="auto" w:fill="auto"/>
                        <w:spacing w:line="13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3013710</wp:posOffset>
                </wp:positionH>
                <wp:positionV relativeFrom="paragraph">
                  <wp:posOffset>2475865</wp:posOffset>
                </wp:positionV>
                <wp:extent cx="172720" cy="82550"/>
                <wp:effectExtent l="1905" t="635" r="0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120"/>
                              <w:shd w:val="clear" w:color="auto" w:fill="auto"/>
                              <w:spacing w:before="0" w:line="13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237.3pt;margin-top:194.95pt;width:13.6pt;height:6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oJsA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120"/>
                        <w:shd w:val="clear" w:color="auto" w:fill="auto"/>
                        <w:spacing w:before="0" w:line="13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367665</wp:posOffset>
                </wp:positionH>
                <wp:positionV relativeFrom="paragraph">
                  <wp:posOffset>4719320</wp:posOffset>
                </wp:positionV>
                <wp:extent cx="1962150" cy="173990"/>
                <wp:effectExtent l="3810" t="0" r="0" b="127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74" w:lineRule="exact"/>
                              <w:ind w:left="100" w:right="20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8.95pt;margin-top:371.6pt;width:154.5pt;height:13.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bNsQ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74" w:lineRule="exact"/>
                        <w:ind w:left="100" w:right="200"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4756785</wp:posOffset>
                </wp:positionV>
                <wp:extent cx="224790" cy="127000"/>
                <wp:effectExtent l="2540" t="0" r="1270" b="127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ind w:lef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1.1pt;margin-top:374.55pt;width:17.7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m4sgIAALI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00" w:lineRule="exact"/>
                        <w:ind w:lef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3223895</wp:posOffset>
                </wp:positionH>
                <wp:positionV relativeFrom="paragraph">
                  <wp:posOffset>4719320</wp:posOffset>
                </wp:positionV>
                <wp:extent cx="3955415" cy="173990"/>
                <wp:effectExtent l="2540" t="0" r="4445" b="127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74" w:lineRule="exact"/>
                              <w:ind w:left="100" w:righ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53.85pt;margin-top:371.6pt;width:311.45pt;height:13.7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0ztA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74" w:lineRule="exact"/>
                        <w:ind w:left="100" w:righ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8850630</wp:posOffset>
                </wp:positionH>
                <wp:positionV relativeFrom="paragraph">
                  <wp:posOffset>4756785</wp:posOffset>
                </wp:positionV>
                <wp:extent cx="257810" cy="127000"/>
                <wp:effectExtent l="0" t="0" r="0" b="127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ind w:lef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696.9pt;margin-top:374.55pt;width:20.3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00" w:lineRule="exact"/>
                        <w:ind w:lef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3013710</wp:posOffset>
                </wp:positionH>
                <wp:positionV relativeFrom="paragraph">
                  <wp:posOffset>4761865</wp:posOffset>
                </wp:positionV>
                <wp:extent cx="172720" cy="82550"/>
                <wp:effectExtent l="1905" t="635" r="0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140"/>
                              <w:shd w:val="clear" w:color="auto" w:fill="auto"/>
                              <w:spacing w:before="0" w:line="13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237.3pt;margin-top:374.95pt;width:13.6pt;height:6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sCsAIAALE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140"/>
                        <w:shd w:val="clear" w:color="auto" w:fill="auto"/>
                        <w:spacing w:before="0" w:line="13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635</wp:posOffset>
                </wp:positionV>
                <wp:extent cx="227330" cy="127000"/>
                <wp:effectExtent l="3810" t="1905" r="0" b="444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75A" w:rsidRDefault="00EC475A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ind w:lef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3.45pt;margin-top:.05pt;width:17.9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bUsw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" filled="f" stroked="f">
                <v:textbox style="mso-fit-shape-to-text:t" inset="0,0,0,0">
                  <w:txbxContent>
                    <w:p w:rsidR="00EC475A" w:rsidRDefault="00EC475A">
                      <w:pPr>
                        <w:pStyle w:val="a6"/>
                        <w:shd w:val="clear" w:color="auto" w:fill="auto"/>
                        <w:spacing w:line="200" w:lineRule="exact"/>
                        <w:ind w:lef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F18" w:rsidRDefault="003A5F18">
      <w:pPr>
        <w:spacing w:line="410" w:lineRule="exact"/>
        <w:rPr>
          <w:rFonts w:cs="Times New Roman"/>
          <w:color w:val="auto"/>
        </w:rPr>
      </w:pPr>
    </w:p>
    <w:p w:rsidR="003A5F18" w:rsidRDefault="003A5F18">
      <w:pPr>
        <w:rPr>
          <w:rFonts w:cs="Times New Roman"/>
          <w:color w:val="auto"/>
          <w:sz w:val="2"/>
          <w:szCs w:val="2"/>
        </w:rPr>
        <w:sectPr w:rsidR="003A5F18">
          <w:footerReference w:type="even" r:id="rId9"/>
          <w:footerReference w:type="default" r:id="rId10"/>
          <w:footerReference w:type="first" r:id="rId11"/>
          <w:type w:val="continuous"/>
          <w:pgSz w:w="16838" w:h="11906" w:orient="landscape"/>
          <w:pgMar w:top="915" w:right="1017" w:bottom="915" w:left="1017" w:header="0" w:footer="3" w:gutter="0"/>
          <w:cols w:space="720"/>
          <w:noEndnote/>
          <w:docGrid w:linePitch="360"/>
        </w:sectPr>
      </w:pPr>
    </w:p>
    <w:p w:rsidR="001334A0" w:rsidRPr="001334A0" w:rsidRDefault="001334A0" w:rsidP="001334A0">
      <w:pPr>
        <w:pStyle w:val="a6"/>
        <w:shd w:val="clear" w:color="auto" w:fill="auto"/>
        <w:tabs>
          <w:tab w:val="left" w:pos="250"/>
        </w:tabs>
        <w:spacing w:after="191" w:line="220" w:lineRule="exact"/>
        <w:ind w:left="20" w:firstLine="0"/>
        <w:jc w:val="both"/>
        <w:rPr>
          <w:rStyle w:val="12"/>
          <w:bCs/>
          <w:sz w:val="28"/>
          <w:szCs w:val="28"/>
        </w:rPr>
      </w:pPr>
    </w:p>
    <w:p w:rsidR="001334A0" w:rsidRPr="001334A0" w:rsidRDefault="003A5F18">
      <w:pPr>
        <w:pStyle w:val="a6"/>
        <w:numPr>
          <w:ilvl w:val="0"/>
          <w:numId w:val="6"/>
        </w:numPr>
        <w:shd w:val="clear" w:color="auto" w:fill="auto"/>
        <w:tabs>
          <w:tab w:val="left" w:pos="250"/>
        </w:tabs>
        <w:spacing w:after="191" w:line="220" w:lineRule="exact"/>
        <w:ind w:left="20" w:firstLine="0"/>
        <w:jc w:val="both"/>
        <w:rPr>
          <w:rStyle w:val="12"/>
          <w:bCs/>
          <w:sz w:val="28"/>
          <w:szCs w:val="28"/>
        </w:rPr>
      </w:pPr>
      <w:r w:rsidRPr="001334A0">
        <w:rPr>
          <w:rStyle w:val="12"/>
          <w:bCs/>
          <w:color w:val="000000"/>
          <w:sz w:val="28"/>
          <w:szCs w:val="28"/>
        </w:rPr>
        <w:t xml:space="preserve">УСЛОВИЯ РЕАЛИЗАЦИИ ПРОГРАММЫ ПРОИЗВОДСТВЕННОЙ </w:t>
      </w:r>
    </w:p>
    <w:p w:rsidR="003A5F18" w:rsidRPr="001334A0" w:rsidRDefault="003A5F18" w:rsidP="001334A0">
      <w:pPr>
        <w:pStyle w:val="a6"/>
        <w:shd w:val="clear" w:color="auto" w:fill="auto"/>
        <w:tabs>
          <w:tab w:val="left" w:pos="250"/>
        </w:tabs>
        <w:spacing w:after="191" w:line="220" w:lineRule="exact"/>
        <w:ind w:left="20" w:firstLine="0"/>
        <w:jc w:val="both"/>
        <w:rPr>
          <w:b w:val="0"/>
          <w:sz w:val="28"/>
          <w:szCs w:val="28"/>
        </w:rPr>
      </w:pPr>
      <w:r w:rsidRPr="001334A0">
        <w:rPr>
          <w:rStyle w:val="12"/>
          <w:bCs/>
          <w:color w:val="000000"/>
          <w:sz w:val="28"/>
          <w:szCs w:val="28"/>
        </w:rPr>
        <w:t>ПРАКТИКИ</w:t>
      </w:r>
    </w:p>
    <w:p w:rsidR="003A5F18" w:rsidRPr="001334A0" w:rsidRDefault="003A5F18">
      <w:pPr>
        <w:pStyle w:val="14"/>
        <w:keepNext/>
        <w:keepLines/>
        <w:numPr>
          <w:ilvl w:val="1"/>
          <w:numId w:val="6"/>
        </w:numPr>
        <w:shd w:val="clear" w:color="auto" w:fill="auto"/>
        <w:tabs>
          <w:tab w:val="left" w:pos="558"/>
        </w:tabs>
        <w:spacing w:before="0"/>
        <w:ind w:left="20" w:right="40" w:firstLine="0"/>
        <w:rPr>
          <w:b w:val="0"/>
          <w:sz w:val="28"/>
          <w:szCs w:val="28"/>
        </w:rPr>
      </w:pPr>
      <w:bookmarkStart w:id="7" w:name="bookmark7"/>
      <w:r w:rsidRPr="001334A0">
        <w:rPr>
          <w:rStyle w:val="13"/>
          <w:bCs/>
          <w:color w:val="000000"/>
          <w:sz w:val="28"/>
          <w:szCs w:val="28"/>
        </w:rPr>
        <w:t>Требования к условиям допуска обучающихся к производственной практике</w:t>
      </w:r>
      <w:bookmarkEnd w:id="7"/>
    </w:p>
    <w:p w:rsidR="003A5F18" w:rsidRPr="001334A0" w:rsidRDefault="003A5F18">
      <w:pPr>
        <w:pStyle w:val="21"/>
        <w:shd w:val="clear" w:color="auto" w:fill="auto"/>
        <w:ind w:left="20" w:right="40" w:firstLine="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К производственной практике допускаются обучающиеся, освоив</w:t>
      </w:r>
      <w:r w:rsidRPr="001334A0">
        <w:rPr>
          <w:rStyle w:val="20"/>
          <w:bCs/>
          <w:color w:val="000000"/>
          <w:sz w:val="28"/>
          <w:szCs w:val="28"/>
          <w:u w:val="none"/>
        </w:rPr>
        <w:t>ши</w:t>
      </w:r>
      <w:r w:rsidRPr="001334A0">
        <w:rPr>
          <w:rStyle w:val="2"/>
          <w:bCs/>
          <w:color w:val="000000"/>
          <w:sz w:val="28"/>
          <w:szCs w:val="28"/>
        </w:rPr>
        <w:t xml:space="preserve">е ПМ.02 Лечебная деятельность </w:t>
      </w:r>
      <w:r w:rsidR="001334A0">
        <w:rPr>
          <w:rStyle w:val="2"/>
          <w:bCs/>
          <w:color w:val="000000"/>
          <w:sz w:val="28"/>
          <w:szCs w:val="28"/>
        </w:rPr>
        <w:t>МДК0203</w:t>
      </w:r>
      <w:r w:rsidRPr="001334A0">
        <w:rPr>
          <w:rStyle w:val="2"/>
          <w:bCs/>
          <w:color w:val="000000"/>
          <w:sz w:val="28"/>
          <w:szCs w:val="28"/>
        </w:rPr>
        <w:t xml:space="preserve"> Оказание акушерско - гинекологическо</w:t>
      </w:r>
      <w:r w:rsidR="001334A0">
        <w:rPr>
          <w:rStyle w:val="2"/>
          <w:bCs/>
          <w:color w:val="000000"/>
          <w:sz w:val="28"/>
          <w:szCs w:val="28"/>
        </w:rPr>
        <w:t>й</w:t>
      </w:r>
      <w:r w:rsidRPr="001334A0">
        <w:rPr>
          <w:rStyle w:val="2"/>
          <w:bCs/>
          <w:color w:val="000000"/>
          <w:sz w:val="28"/>
          <w:szCs w:val="28"/>
        </w:rPr>
        <w:t xml:space="preserve"> </w:t>
      </w:r>
      <w:r w:rsidR="001334A0">
        <w:rPr>
          <w:rStyle w:val="2"/>
          <w:bCs/>
          <w:color w:val="000000"/>
          <w:sz w:val="28"/>
          <w:szCs w:val="28"/>
        </w:rPr>
        <w:t>помощи</w:t>
      </w:r>
      <w:r w:rsidRPr="001334A0">
        <w:rPr>
          <w:rStyle w:val="2"/>
          <w:bCs/>
          <w:color w:val="000000"/>
          <w:sz w:val="28"/>
          <w:szCs w:val="28"/>
        </w:rPr>
        <w:t>»</w:t>
      </w:r>
      <w:r w:rsidR="001334A0">
        <w:rPr>
          <w:rStyle w:val="2"/>
          <w:bCs/>
          <w:color w:val="000000"/>
          <w:sz w:val="28"/>
          <w:szCs w:val="28"/>
        </w:rPr>
        <w:t>.</w:t>
      </w:r>
    </w:p>
    <w:p w:rsidR="003A5F18" w:rsidRPr="001334A0" w:rsidRDefault="003A5F18">
      <w:pPr>
        <w:pStyle w:val="21"/>
        <w:shd w:val="clear" w:color="auto" w:fill="auto"/>
        <w:ind w:left="20" w:firstLine="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Перед выходом на производственную практику обучающийся должен:</w:t>
      </w:r>
    </w:p>
    <w:p w:rsidR="003A5F18" w:rsidRPr="001334A0" w:rsidRDefault="003A5F18">
      <w:pPr>
        <w:pStyle w:val="21"/>
        <w:shd w:val="clear" w:color="auto" w:fill="auto"/>
        <w:ind w:left="20" w:firstLine="72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Уметь: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ind w:left="72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проводить дифференциальную диагностику заболеваний;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line="331" w:lineRule="exact"/>
        <w:ind w:left="72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определять тактику ведения пациента;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line="331" w:lineRule="exact"/>
        <w:ind w:left="72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назначать немедикаментозное и медикаментозное лечение;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line="331" w:lineRule="exact"/>
        <w:ind w:left="720" w:right="4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определять показания, противопоказания к применению лекарственных средств;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line="331" w:lineRule="exact"/>
        <w:ind w:left="720" w:right="4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применять лекарственные средства пациентам разных возрастных групп;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line="331" w:lineRule="exact"/>
        <w:ind w:left="720" w:right="4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определять показания к госпитализации пациента и организовывать транспортировку в лечебно-профилактическое учреждение;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line="331" w:lineRule="exact"/>
        <w:ind w:left="72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проводить лечебно-диагностические манипуляции;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line="331" w:lineRule="exact"/>
        <w:ind w:left="72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проводить контроль эффективности лечения;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line="331" w:lineRule="exact"/>
        <w:ind w:left="720" w:right="4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осуществлять уход за пациентами при различных заболеваниях с учетом возраста;</w:t>
      </w:r>
    </w:p>
    <w:p w:rsidR="003A5F18" w:rsidRPr="001334A0" w:rsidRDefault="003A5F18">
      <w:pPr>
        <w:pStyle w:val="14"/>
        <w:keepNext/>
        <w:keepLines/>
        <w:shd w:val="clear" w:color="auto" w:fill="auto"/>
        <w:spacing w:before="0" w:line="331" w:lineRule="exact"/>
        <w:ind w:left="20" w:firstLine="0"/>
        <w:rPr>
          <w:b w:val="0"/>
          <w:sz w:val="28"/>
          <w:szCs w:val="28"/>
        </w:rPr>
      </w:pPr>
      <w:bookmarkStart w:id="8" w:name="bookmark8"/>
      <w:r w:rsidRPr="001334A0">
        <w:rPr>
          <w:rStyle w:val="13"/>
          <w:bCs/>
          <w:color w:val="000000"/>
          <w:sz w:val="28"/>
          <w:szCs w:val="28"/>
        </w:rPr>
        <w:t>знать:</w:t>
      </w:r>
      <w:bookmarkEnd w:id="8"/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line="331" w:lineRule="exact"/>
        <w:ind w:left="72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принципы лечения и ухода в акушерстве и гинекологии;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15"/>
        </w:tabs>
        <w:spacing w:line="331" w:lineRule="exact"/>
        <w:ind w:left="72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фармакокинетику и фармакодинамику лекарственных препаратов;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after="13" w:line="260" w:lineRule="exact"/>
        <w:ind w:right="40" w:firstLine="0"/>
        <w:jc w:val="righ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показания и противопоказания к применению лекарственных средств;</w:t>
      </w:r>
    </w:p>
    <w:p w:rsidR="003A5F18" w:rsidRPr="001334A0" w:rsidRDefault="003A5F18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ind w:left="720" w:right="40" w:hanging="36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3A5F18" w:rsidRPr="001334A0" w:rsidRDefault="003A5F18">
      <w:pPr>
        <w:pStyle w:val="14"/>
        <w:keepNext/>
        <w:keepLines/>
        <w:numPr>
          <w:ilvl w:val="1"/>
          <w:numId w:val="6"/>
        </w:numPr>
        <w:shd w:val="clear" w:color="auto" w:fill="auto"/>
        <w:tabs>
          <w:tab w:val="left" w:pos="510"/>
        </w:tabs>
        <w:spacing w:before="0" w:line="317" w:lineRule="exact"/>
        <w:ind w:left="20" w:right="1700" w:firstLine="0"/>
        <w:jc w:val="left"/>
        <w:rPr>
          <w:b w:val="0"/>
          <w:sz w:val="28"/>
          <w:szCs w:val="28"/>
        </w:rPr>
      </w:pPr>
      <w:bookmarkStart w:id="9" w:name="bookmark9"/>
      <w:r w:rsidRPr="001334A0">
        <w:rPr>
          <w:rStyle w:val="13"/>
          <w:bCs/>
          <w:color w:val="000000"/>
          <w:sz w:val="28"/>
          <w:szCs w:val="28"/>
        </w:rPr>
        <w:t>Требования к минимальному материально-техническому обеспечению производственной практики</w:t>
      </w:r>
      <w:bookmarkEnd w:id="9"/>
    </w:p>
    <w:p w:rsidR="003A5F18" w:rsidRPr="001334A0" w:rsidRDefault="003A5F18">
      <w:pPr>
        <w:pStyle w:val="21"/>
        <w:shd w:val="clear" w:color="auto" w:fill="auto"/>
        <w:ind w:left="20" w:right="40" w:firstLine="72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 xml:space="preserve">Производственная практика проводится на базах практической подготовки медицинских организаций </w:t>
      </w:r>
      <w:r w:rsidR="001334A0">
        <w:rPr>
          <w:rStyle w:val="2"/>
          <w:bCs/>
          <w:color w:val="000000"/>
          <w:sz w:val="28"/>
          <w:szCs w:val="28"/>
        </w:rPr>
        <w:t>Липецкой</w:t>
      </w:r>
      <w:r w:rsidRPr="001334A0">
        <w:rPr>
          <w:rStyle w:val="2"/>
          <w:bCs/>
          <w:color w:val="000000"/>
          <w:sz w:val="28"/>
          <w:szCs w:val="28"/>
        </w:rPr>
        <w:t xml:space="preserve"> области,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3A5F18" w:rsidRPr="001334A0" w:rsidRDefault="003A5F18">
      <w:pPr>
        <w:pStyle w:val="21"/>
        <w:numPr>
          <w:ilvl w:val="1"/>
          <w:numId w:val="6"/>
        </w:numPr>
        <w:shd w:val="clear" w:color="auto" w:fill="auto"/>
        <w:tabs>
          <w:tab w:val="left" w:pos="510"/>
        </w:tabs>
        <w:ind w:left="20" w:right="60" w:firstLine="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Требования к информационному обеспечению производственной практики</w:t>
      </w:r>
    </w:p>
    <w:p w:rsidR="00C62E0E" w:rsidRDefault="003A5F18">
      <w:pPr>
        <w:pStyle w:val="21"/>
        <w:shd w:val="clear" w:color="auto" w:fill="auto"/>
        <w:ind w:left="20" w:right="60" w:firstLine="0"/>
        <w:jc w:val="left"/>
        <w:rPr>
          <w:rStyle w:val="2"/>
          <w:bCs/>
          <w:color w:val="00000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7A1BF0" w:rsidRDefault="007A1BF0">
      <w:pPr>
        <w:pStyle w:val="21"/>
        <w:shd w:val="clear" w:color="auto" w:fill="auto"/>
        <w:ind w:left="20" w:right="60" w:firstLine="0"/>
        <w:jc w:val="left"/>
        <w:rPr>
          <w:rStyle w:val="2"/>
          <w:bCs/>
          <w:color w:val="000000"/>
          <w:sz w:val="28"/>
          <w:szCs w:val="28"/>
        </w:rPr>
      </w:pPr>
    </w:p>
    <w:p w:rsidR="007A1BF0" w:rsidRDefault="007A1BF0">
      <w:pPr>
        <w:pStyle w:val="21"/>
        <w:shd w:val="clear" w:color="auto" w:fill="auto"/>
        <w:ind w:left="20" w:right="60" w:firstLine="0"/>
        <w:jc w:val="left"/>
        <w:rPr>
          <w:rStyle w:val="2"/>
          <w:bCs/>
          <w:color w:val="000000"/>
          <w:sz w:val="28"/>
          <w:szCs w:val="28"/>
        </w:rPr>
      </w:pPr>
    </w:p>
    <w:p w:rsidR="007A1BF0" w:rsidRDefault="007A1BF0">
      <w:pPr>
        <w:pStyle w:val="21"/>
        <w:shd w:val="clear" w:color="auto" w:fill="auto"/>
        <w:ind w:left="20" w:right="60" w:firstLine="0"/>
        <w:jc w:val="left"/>
        <w:rPr>
          <w:rStyle w:val="2"/>
          <w:bCs/>
          <w:color w:val="000000"/>
          <w:sz w:val="28"/>
          <w:szCs w:val="28"/>
        </w:rPr>
      </w:pPr>
    </w:p>
    <w:p w:rsidR="003A5F18" w:rsidRPr="001334A0" w:rsidRDefault="003A5F18">
      <w:pPr>
        <w:pStyle w:val="21"/>
        <w:shd w:val="clear" w:color="auto" w:fill="auto"/>
        <w:ind w:left="20" w:right="60" w:firstLine="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lastRenderedPageBreak/>
        <w:t>Основные источники:</w:t>
      </w:r>
    </w:p>
    <w:p w:rsidR="003A5F18" w:rsidRPr="001334A0" w:rsidRDefault="003A5F18">
      <w:pPr>
        <w:pStyle w:val="21"/>
        <w:numPr>
          <w:ilvl w:val="0"/>
          <w:numId w:val="8"/>
        </w:numPr>
        <w:shd w:val="clear" w:color="auto" w:fill="auto"/>
        <w:tabs>
          <w:tab w:val="left" w:pos="706"/>
        </w:tabs>
        <w:ind w:left="720" w:right="6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Акушерство [Текст]: национальное руководство / под ред. В.Е. Радзинского. - М.: Гэотар-Медиа, 20</w:t>
      </w:r>
      <w:r w:rsidR="0015489C">
        <w:rPr>
          <w:rStyle w:val="2"/>
          <w:bCs/>
          <w:color w:val="000000"/>
          <w:sz w:val="28"/>
          <w:szCs w:val="28"/>
        </w:rPr>
        <w:t>10</w:t>
      </w:r>
      <w:r w:rsidRPr="001334A0">
        <w:rPr>
          <w:rStyle w:val="2"/>
          <w:bCs/>
          <w:color w:val="000000"/>
          <w:sz w:val="28"/>
          <w:szCs w:val="28"/>
        </w:rPr>
        <w:t>. - 904 с.</w:t>
      </w:r>
    </w:p>
    <w:p w:rsidR="003A5F18" w:rsidRPr="001334A0" w:rsidRDefault="003A5F18">
      <w:pPr>
        <w:pStyle w:val="21"/>
        <w:numPr>
          <w:ilvl w:val="0"/>
          <w:numId w:val="8"/>
        </w:numPr>
        <w:shd w:val="clear" w:color="auto" w:fill="auto"/>
        <w:tabs>
          <w:tab w:val="left" w:pos="735"/>
        </w:tabs>
        <w:ind w:left="720" w:right="6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Акушерство [Текст]: национальное руководство / Э.К. Айламазян, В.И. Кулаков, В.Е. Радзинский, Г.М. Савельева. - М.: Гэотар-Медиа, 20</w:t>
      </w:r>
      <w:r w:rsidR="0015489C">
        <w:rPr>
          <w:rStyle w:val="2"/>
          <w:bCs/>
          <w:color w:val="000000"/>
          <w:sz w:val="28"/>
          <w:szCs w:val="28"/>
        </w:rPr>
        <w:t>10</w:t>
      </w:r>
      <w:r w:rsidRPr="001334A0">
        <w:rPr>
          <w:rStyle w:val="2"/>
          <w:bCs/>
          <w:color w:val="000000"/>
          <w:sz w:val="28"/>
          <w:szCs w:val="28"/>
        </w:rPr>
        <w:t>. - 1200 с.</w:t>
      </w:r>
    </w:p>
    <w:p w:rsidR="003A5F18" w:rsidRPr="001334A0" w:rsidRDefault="003A5F18">
      <w:pPr>
        <w:pStyle w:val="21"/>
        <w:numPr>
          <w:ilvl w:val="0"/>
          <w:numId w:val="8"/>
        </w:numPr>
        <w:shd w:val="clear" w:color="auto" w:fill="auto"/>
        <w:tabs>
          <w:tab w:val="left" w:pos="730"/>
        </w:tabs>
        <w:ind w:left="720" w:right="6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Гуськова, Н.А. Акушерство [Текст] : учебник / Н.А. Гуськова, В.С. Муза, С.В. Харитонова - Изд. 4-е, доп. и перераб. - СПб. : СпецЛит, 20</w:t>
      </w:r>
      <w:r w:rsidR="0015489C">
        <w:rPr>
          <w:rStyle w:val="2"/>
          <w:bCs/>
          <w:color w:val="000000"/>
          <w:sz w:val="28"/>
          <w:szCs w:val="28"/>
        </w:rPr>
        <w:t>11</w:t>
      </w:r>
      <w:r w:rsidRPr="001334A0">
        <w:rPr>
          <w:rStyle w:val="2"/>
          <w:bCs/>
          <w:color w:val="000000"/>
          <w:sz w:val="28"/>
          <w:szCs w:val="28"/>
        </w:rPr>
        <w:t>.-528 с.</w:t>
      </w:r>
    </w:p>
    <w:p w:rsidR="003A5F18" w:rsidRPr="001334A0" w:rsidRDefault="003A5F18">
      <w:pPr>
        <w:pStyle w:val="21"/>
        <w:numPr>
          <w:ilvl w:val="0"/>
          <w:numId w:val="8"/>
        </w:numPr>
        <w:shd w:val="clear" w:color="auto" w:fill="auto"/>
        <w:tabs>
          <w:tab w:val="left" w:pos="735"/>
        </w:tabs>
        <w:ind w:left="720" w:right="6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Радзинский, В.Е. Акушерская агрессия [Текст] / В.Е. Радзинский. - М.: ООО «Медиабюро Статус презенс», 2011. - 687 с.</w:t>
      </w:r>
    </w:p>
    <w:p w:rsidR="003A5F18" w:rsidRPr="001334A0" w:rsidRDefault="003A5F18">
      <w:pPr>
        <w:pStyle w:val="21"/>
        <w:numPr>
          <w:ilvl w:val="0"/>
          <w:numId w:val="8"/>
        </w:numPr>
        <w:shd w:val="clear" w:color="auto" w:fill="auto"/>
        <w:tabs>
          <w:tab w:val="left" w:pos="726"/>
        </w:tabs>
        <w:ind w:left="720" w:right="6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Радзинский, В.Е. Акушерство [Текст]: учебник / В.Е. Радзинский - М.: ГЭОТАР-Медиа, 200</w:t>
      </w:r>
      <w:r w:rsidR="0015489C">
        <w:rPr>
          <w:rStyle w:val="2"/>
          <w:bCs/>
          <w:color w:val="000000"/>
          <w:sz w:val="28"/>
          <w:szCs w:val="28"/>
        </w:rPr>
        <w:t>9</w:t>
      </w:r>
      <w:r w:rsidRPr="001334A0">
        <w:rPr>
          <w:rStyle w:val="2"/>
          <w:bCs/>
          <w:color w:val="000000"/>
          <w:sz w:val="28"/>
          <w:szCs w:val="28"/>
        </w:rPr>
        <w:t>. - 904 с.</w:t>
      </w:r>
    </w:p>
    <w:p w:rsidR="003A5F18" w:rsidRPr="001334A0" w:rsidRDefault="003A5F18">
      <w:pPr>
        <w:pStyle w:val="21"/>
        <w:numPr>
          <w:ilvl w:val="0"/>
          <w:numId w:val="8"/>
        </w:numPr>
        <w:shd w:val="clear" w:color="auto" w:fill="auto"/>
        <w:tabs>
          <w:tab w:val="left" w:pos="740"/>
        </w:tabs>
        <w:ind w:left="720" w:right="6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Славянова, И.К. Акушерство и гинекология [Текст]: учебник / И.К. Славянова. - Изд. 4-е, доп. и перераб. - Р.-на -Д.: Феникс, 2010. - 573 с.</w:t>
      </w:r>
    </w:p>
    <w:p w:rsidR="0015489C" w:rsidRDefault="0015489C" w:rsidP="0015489C">
      <w:pPr>
        <w:pStyle w:val="21"/>
        <w:shd w:val="clear" w:color="auto" w:fill="auto"/>
        <w:ind w:firstLine="0"/>
        <w:jc w:val="left"/>
        <w:rPr>
          <w:rStyle w:val="2"/>
          <w:bCs/>
          <w:color w:val="000000"/>
          <w:sz w:val="28"/>
          <w:szCs w:val="28"/>
        </w:rPr>
      </w:pPr>
    </w:p>
    <w:p w:rsidR="003A5F18" w:rsidRPr="001334A0" w:rsidRDefault="003A5F18" w:rsidP="0015489C">
      <w:pPr>
        <w:pStyle w:val="21"/>
        <w:shd w:val="clear" w:color="auto" w:fill="auto"/>
        <w:ind w:firstLine="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Дополнительные источники:</w:t>
      </w:r>
    </w:p>
    <w:p w:rsidR="003A5F18" w:rsidRPr="001334A0" w:rsidRDefault="003A5F18">
      <w:pPr>
        <w:pStyle w:val="21"/>
        <w:numPr>
          <w:ilvl w:val="0"/>
          <w:numId w:val="9"/>
        </w:numPr>
        <w:shd w:val="clear" w:color="auto" w:fill="auto"/>
        <w:tabs>
          <w:tab w:val="left" w:pos="769"/>
        </w:tabs>
        <w:ind w:left="72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Айламазян, Э. К. Акушерство [Текст] / Э. К. Айламазян. - СПб.:</w:t>
      </w:r>
    </w:p>
    <w:p w:rsidR="003A5F18" w:rsidRPr="001334A0" w:rsidRDefault="003A5F18">
      <w:pPr>
        <w:pStyle w:val="21"/>
        <w:shd w:val="clear" w:color="auto" w:fill="auto"/>
        <w:ind w:left="72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СпецЛит, 2002. - 536 с.</w:t>
      </w:r>
    </w:p>
    <w:p w:rsidR="003A5F18" w:rsidRPr="001334A0" w:rsidRDefault="003A5F18">
      <w:pPr>
        <w:pStyle w:val="21"/>
        <w:numPr>
          <w:ilvl w:val="0"/>
          <w:numId w:val="9"/>
        </w:numPr>
        <w:shd w:val="clear" w:color="auto" w:fill="auto"/>
        <w:tabs>
          <w:tab w:val="left" w:pos="798"/>
        </w:tabs>
        <w:ind w:left="720" w:right="6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Клинические лекции по акушерству и гинекологии [Текст] / Под ред. А.Н. Стрижакова, А.И. Давыдова, Л.Д. Белоцерковцевой. - М.: Медицина, 2004. - 624 с.</w:t>
      </w:r>
    </w:p>
    <w:p w:rsidR="003A5F18" w:rsidRPr="001334A0" w:rsidRDefault="003A5F18">
      <w:pPr>
        <w:pStyle w:val="21"/>
        <w:shd w:val="clear" w:color="auto" w:fill="auto"/>
        <w:ind w:left="20" w:firstLine="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Нормативно-правовая документация:</w:t>
      </w:r>
    </w:p>
    <w:p w:rsidR="003A5F18" w:rsidRPr="001334A0" w:rsidRDefault="003A5F18">
      <w:pPr>
        <w:pStyle w:val="21"/>
        <w:numPr>
          <w:ilvl w:val="0"/>
          <w:numId w:val="10"/>
        </w:numPr>
        <w:shd w:val="clear" w:color="auto" w:fill="auto"/>
        <w:tabs>
          <w:tab w:val="left" w:pos="716"/>
        </w:tabs>
        <w:ind w:left="72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 xml:space="preserve">ФЗ «Об основах охраны здоровья граждан в РФ» от 21 ноября </w:t>
      </w:r>
      <w:smartTag w:uri="urn:schemas-microsoft-com:office:smarttags" w:element="metricconverter">
        <w:smartTagPr>
          <w:attr w:name="ProductID" w:val="2013 г"/>
        </w:smartTagPr>
        <w:r w:rsidRPr="001334A0">
          <w:rPr>
            <w:rStyle w:val="2"/>
            <w:bCs/>
            <w:color w:val="000000"/>
            <w:sz w:val="28"/>
            <w:szCs w:val="28"/>
          </w:rPr>
          <w:t>2011 г</w:t>
        </w:r>
      </w:smartTag>
      <w:r w:rsidRPr="001334A0">
        <w:rPr>
          <w:rStyle w:val="2"/>
          <w:bCs/>
          <w:color w:val="000000"/>
          <w:sz w:val="28"/>
          <w:szCs w:val="28"/>
        </w:rPr>
        <w:t>.</w:t>
      </w:r>
    </w:p>
    <w:p w:rsidR="003A5F18" w:rsidRPr="001334A0" w:rsidRDefault="003A5F18">
      <w:pPr>
        <w:pStyle w:val="21"/>
        <w:numPr>
          <w:ilvl w:val="0"/>
          <w:numId w:val="10"/>
        </w:numPr>
        <w:shd w:val="clear" w:color="auto" w:fill="auto"/>
        <w:tabs>
          <w:tab w:val="left" w:pos="740"/>
        </w:tabs>
        <w:ind w:left="720" w:right="60" w:hanging="34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 xml:space="preserve">Закон Кемеровской области от 17 февраля </w:t>
      </w:r>
      <w:smartTag w:uri="urn:schemas-microsoft-com:office:smarttags" w:element="metricconverter">
        <w:smartTagPr>
          <w:attr w:name="ProductID" w:val="2013 г"/>
        </w:smartTagPr>
        <w:r w:rsidRPr="001334A0">
          <w:rPr>
            <w:rStyle w:val="2"/>
            <w:bCs/>
            <w:color w:val="000000"/>
            <w:sz w:val="28"/>
            <w:szCs w:val="28"/>
          </w:rPr>
          <w:t>2004 г</w:t>
        </w:r>
      </w:smartTag>
      <w:r w:rsidRPr="001334A0">
        <w:rPr>
          <w:rStyle w:val="2"/>
          <w:bCs/>
          <w:color w:val="000000"/>
          <w:sz w:val="28"/>
          <w:szCs w:val="28"/>
        </w:rPr>
        <w:t xml:space="preserve">. </w:t>
      </w:r>
      <w:r w:rsidRPr="001334A0">
        <w:rPr>
          <w:rStyle w:val="2"/>
          <w:bCs/>
          <w:color w:val="000000"/>
          <w:sz w:val="28"/>
          <w:szCs w:val="28"/>
          <w:lang w:val="en-US" w:eastAsia="en-US"/>
        </w:rPr>
        <w:t>N</w:t>
      </w:r>
      <w:r w:rsidRPr="001334A0">
        <w:rPr>
          <w:rStyle w:val="2"/>
          <w:bCs/>
          <w:color w:val="000000"/>
          <w:sz w:val="28"/>
          <w:szCs w:val="28"/>
          <w:lang w:eastAsia="en-US"/>
        </w:rPr>
        <w:t xml:space="preserve"> </w:t>
      </w:r>
      <w:r w:rsidRPr="001334A0">
        <w:rPr>
          <w:rStyle w:val="2"/>
          <w:bCs/>
          <w:color w:val="000000"/>
          <w:sz w:val="28"/>
          <w:szCs w:val="28"/>
        </w:rPr>
        <w:t xml:space="preserve">7-ОЗ "О здравоохранении" (принят Советом народных депутатов Кемеровской области 28 января </w:t>
      </w:r>
      <w:smartTag w:uri="urn:schemas-microsoft-com:office:smarttags" w:element="metricconverter">
        <w:smartTagPr>
          <w:attr w:name="ProductID" w:val="2013 г"/>
        </w:smartTagPr>
        <w:r w:rsidRPr="001334A0">
          <w:rPr>
            <w:rStyle w:val="2"/>
            <w:bCs/>
            <w:color w:val="000000"/>
            <w:sz w:val="28"/>
            <w:szCs w:val="28"/>
          </w:rPr>
          <w:t>2004 г</w:t>
        </w:r>
      </w:smartTag>
      <w:r w:rsidRPr="001334A0">
        <w:rPr>
          <w:rStyle w:val="2"/>
          <w:bCs/>
          <w:color w:val="000000"/>
          <w:sz w:val="28"/>
          <w:szCs w:val="28"/>
        </w:rPr>
        <w:t xml:space="preserve">. </w:t>
      </w:r>
      <w:r w:rsidRPr="001334A0">
        <w:rPr>
          <w:rStyle w:val="2"/>
          <w:bCs/>
          <w:color w:val="000000"/>
          <w:sz w:val="28"/>
          <w:szCs w:val="28"/>
          <w:lang w:val="en-US" w:eastAsia="en-US"/>
        </w:rPr>
        <w:t>N</w:t>
      </w:r>
      <w:r w:rsidRPr="001334A0">
        <w:rPr>
          <w:rStyle w:val="2"/>
          <w:bCs/>
          <w:color w:val="000000"/>
          <w:sz w:val="28"/>
          <w:szCs w:val="28"/>
          <w:lang w:eastAsia="en-US"/>
        </w:rPr>
        <w:t xml:space="preserve"> </w:t>
      </w:r>
      <w:r w:rsidRPr="001334A0">
        <w:rPr>
          <w:rStyle w:val="2"/>
          <w:bCs/>
          <w:color w:val="000000"/>
          <w:sz w:val="28"/>
          <w:szCs w:val="28"/>
        </w:rPr>
        <w:t>264) (с изменениями и дополнениями)</w:t>
      </w:r>
    </w:p>
    <w:p w:rsidR="003A5F18" w:rsidRPr="001334A0" w:rsidRDefault="003A5F18">
      <w:pPr>
        <w:pStyle w:val="21"/>
        <w:numPr>
          <w:ilvl w:val="0"/>
          <w:numId w:val="10"/>
        </w:numPr>
        <w:shd w:val="clear" w:color="auto" w:fill="auto"/>
        <w:tabs>
          <w:tab w:val="left" w:pos="730"/>
        </w:tabs>
        <w:ind w:left="720" w:right="60" w:hanging="34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 xml:space="preserve">Постановление Главного государственного санитарного врача РФ от 18 мая </w:t>
      </w:r>
      <w:smartTag w:uri="urn:schemas-microsoft-com:office:smarttags" w:element="metricconverter">
        <w:smartTagPr>
          <w:attr w:name="ProductID" w:val="2013 г"/>
        </w:smartTagPr>
        <w:r w:rsidRPr="001334A0">
          <w:rPr>
            <w:rStyle w:val="2"/>
            <w:bCs/>
            <w:color w:val="000000"/>
            <w:sz w:val="28"/>
            <w:szCs w:val="28"/>
          </w:rPr>
          <w:t>2010 г</w:t>
        </w:r>
      </w:smartTag>
      <w:r w:rsidRPr="001334A0">
        <w:rPr>
          <w:rStyle w:val="2"/>
          <w:bCs/>
          <w:color w:val="000000"/>
          <w:sz w:val="28"/>
          <w:szCs w:val="28"/>
        </w:rPr>
        <w:t xml:space="preserve">. </w:t>
      </w:r>
      <w:r w:rsidRPr="001334A0">
        <w:rPr>
          <w:rStyle w:val="2"/>
          <w:bCs/>
          <w:color w:val="000000"/>
          <w:sz w:val="28"/>
          <w:szCs w:val="28"/>
          <w:lang w:val="en-US" w:eastAsia="en-US"/>
        </w:rPr>
        <w:t>N</w:t>
      </w:r>
      <w:r w:rsidRPr="001334A0">
        <w:rPr>
          <w:rStyle w:val="2"/>
          <w:bCs/>
          <w:color w:val="000000"/>
          <w:sz w:val="28"/>
          <w:szCs w:val="28"/>
          <w:lang w:eastAsia="en-US"/>
        </w:rPr>
        <w:t xml:space="preserve"> </w:t>
      </w:r>
      <w:r w:rsidRPr="001334A0">
        <w:rPr>
          <w:rStyle w:val="2"/>
          <w:bCs/>
          <w:color w:val="000000"/>
          <w:sz w:val="28"/>
          <w:szCs w:val="28"/>
        </w:rPr>
        <w:t>58 "Об утверждении СанПиН 2.1.3.2бз0-10 "Санитарно</w:t>
      </w:r>
      <w:r w:rsidRPr="001334A0">
        <w:rPr>
          <w:rStyle w:val="2"/>
          <w:bCs/>
          <w:color w:val="000000"/>
          <w:sz w:val="28"/>
          <w:szCs w:val="28"/>
        </w:rPr>
        <w:softHyphen/>
        <w:t>эпидемиологические требования к организациям, осуществляющим медицинскую деятельность"</w:t>
      </w:r>
    </w:p>
    <w:p w:rsidR="003A5F18" w:rsidRPr="001334A0" w:rsidRDefault="003A5F18">
      <w:pPr>
        <w:pStyle w:val="21"/>
        <w:numPr>
          <w:ilvl w:val="0"/>
          <w:numId w:val="10"/>
        </w:numPr>
        <w:shd w:val="clear" w:color="auto" w:fill="auto"/>
        <w:tabs>
          <w:tab w:val="left" w:pos="745"/>
        </w:tabs>
        <w:ind w:left="720" w:right="60" w:hanging="34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СанПиН 2.1.7.2790-10 Санитарно-эпидемиологические требования к обращению с медицинскими отходами [Электронный ресурс] : приказ.</w:t>
      </w:r>
    </w:p>
    <w:p w:rsidR="003A5F18" w:rsidRPr="001334A0" w:rsidRDefault="003A5F18">
      <w:pPr>
        <w:pStyle w:val="21"/>
        <w:shd w:val="clear" w:color="auto" w:fill="auto"/>
        <w:ind w:left="720" w:right="60" w:firstLine="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 xml:space="preserve">: [утв. Постановлением Главного государственного санитарного врача РФ от 9 января </w:t>
      </w:r>
      <w:smartTag w:uri="urn:schemas-microsoft-com:office:smarttags" w:element="metricconverter">
        <w:smartTagPr>
          <w:attr w:name="ProductID" w:val="2013 г"/>
        </w:smartTagPr>
        <w:r w:rsidRPr="001334A0">
          <w:rPr>
            <w:rStyle w:val="2"/>
            <w:bCs/>
            <w:color w:val="000000"/>
            <w:sz w:val="28"/>
            <w:szCs w:val="28"/>
          </w:rPr>
          <w:t>2010 г</w:t>
        </w:r>
      </w:smartTag>
      <w:r w:rsidRPr="001334A0">
        <w:rPr>
          <w:rStyle w:val="2"/>
          <w:bCs/>
          <w:color w:val="000000"/>
          <w:sz w:val="28"/>
          <w:szCs w:val="28"/>
        </w:rPr>
        <w:t xml:space="preserve">. </w:t>
      </w:r>
      <w:r w:rsidRPr="001334A0">
        <w:rPr>
          <w:rStyle w:val="2"/>
          <w:bCs/>
          <w:color w:val="000000"/>
          <w:sz w:val="28"/>
          <w:szCs w:val="28"/>
          <w:lang w:val="en-US" w:eastAsia="en-US"/>
        </w:rPr>
        <w:t>N</w:t>
      </w:r>
      <w:r w:rsidRPr="001334A0">
        <w:rPr>
          <w:rStyle w:val="2"/>
          <w:bCs/>
          <w:color w:val="000000"/>
          <w:sz w:val="28"/>
          <w:szCs w:val="28"/>
          <w:lang w:eastAsia="en-US"/>
        </w:rPr>
        <w:t xml:space="preserve">163] </w:t>
      </w:r>
      <w:r w:rsidRPr="001334A0">
        <w:rPr>
          <w:rStyle w:val="2"/>
          <w:bCs/>
          <w:color w:val="000000"/>
          <w:sz w:val="28"/>
          <w:szCs w:val="28"/>
        </w:rPr>
        <w:t xml:space="preserve">//Консультант плюс. - 2011г. - 08 февраля. </w:t>
      </w:r>
    </w:p>
    <w:p w:rsidR="003A5F18" w:rsidRPr="001334A0" w:rsidRDefault="003A5F18">
      <w:pPr>
        <w:pStyle w:val="21"/>
        <w:shd w:val="clear" w:color="auto" w:fill="auto"/>
        <w:ind w:left="20" w:firstLine="0"/>
        <w:jc w:val="left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Ссылки на электронные источники информации:</w:t>
      </w:r>
    </w:p>
    <w:p w:rsidR="003A5F18" w:rsidRPr="001334A0" w:rsidRDefault="003A5F18">
      <w:pPr>
        <w:pStyle w:val="21"/>
        <w:shd w:val="clear" w:color="auto" w:fill="auto"/>
        <w:ind w:left="720" w:firstLine="0"/>
        <w:rPr>
          <w:b w:val="0"/>
          <w:sz w:val="28"/>
          <w:szCs w:val="28"/>
        </w:rPr>
      </w:pPr>
      <w:r w:rsidRPr="001334A0">
        <w:rPr>
          <w:rStyle w:val="2"/>
          <w:bCs/>
          <w:color w:val="000000"/>
          <w:sz w:val="28"/>
          <w:szCs w:val="28"/>
        </w:rPr>
        <w:t>Информационно - правовое обеспечение:</w:t>
      </w:r>
    </w:p>
    <w:p w:rsidR="003A5F18" w:rsidRDefault="003A5F18">
      <w:pPr>
        <w:pStyle w:val="21"/>
        <w:numPr>
          <w:ilvl w:val="0"/>
          <w:numId w:val="11"/>
        </w:numPr>
        <w:shd w:val="clear" w:color="auto" w:fill="auto"/>
        <w:tabs>
          <w:tab w:val="left" w:pos="1046"/>
        </w:tabs>
        <w:ind w:left="720" w:firstLine="0"/>
      </w:pPr>
      <w:r w:rsidRPr="001334A0">
        <w:rPr>
          <w:rStyle w:val="2"/>
          <w:bCs/>
          <w:color w:val="000000"/>
          <w:sz w:val="28"/>
          <w:szCs w:val="28"/>
        </w:rPr>
        <w:t>Правовая база данных «Консультант»</w:t>
      </w:r>
    </w:p>
    <w:p w:rsidR="003A5F18" w:rsidRPr="007A1BF0" w:rsidRDefault="00C62E0E">
      <w:pPr>
        <w:pStyle w:val="21"/>
        <w:numPr>
          <w:ilvl w:val="0"/>
          <w:numId w:val="11"/>
        </w:numPr>
        <w:shd w:val="clear" w:color="auto" w:fill="auto"/>
        <w:tabs>
          <w:tab w:val="left" w:pos="1055"/>
        </w:tabs>
        <w:spacing w:after="303" w:line="260" w:lineRule="exact"/>
        <w:ind w:firstLine="700"/>
      </w:pPr>
      <w:r w:rsidRPr="007A1BF0">
        <w:rPr>
          <w:rStyle w:val="2"/>
          <w:bCs/>
          <w:color w:val="000000"/>
        </w:rPr>
        <w:t>Правовая база данных «Г</w:t>
      </w:r>
      <w:r w:rsidR="003A5F18" w:rsidRPr="007A1BF0">
        <w:rPr>
          <w:rStyle w:val="2"/>
          <w:bCs/>
          <w:color w:val="000000"/>
        </w:rPr>
        <w:t>арант»</w:t>
      </w:r>
    </w:p>
    <w:p w:rsidR="003A5F18" w:rsidRPr="007A1BF0" w:rsidRDefault="003A5F18">
      <w:pPr>
        <w:pStyle w:val="21"/>
        <w:shd w:val="clear" w:color="auto" w:fill="auto"/>
        <w:ind w:firstLine="0"/>
        <w:jc w:val="left"/>
      </w:pPr>
      <w:r w:rsidRPr="007A1BF0">
        <w:rPr>
          <w:rStyle w:val="2"/>
          <w:bCs/>
          <w:color w:val="000000"/>
        </w:rPr>
        <w:t xml:space="preserve">Профильные </w:t>
      </w:r>
      <w:r w:rsidRPr="007A1BF0">
        <w:rPr>
          <w:rStyle w:val="2"/>
          <w:bCs/>
          <w:color w:val="000000"/>
          <w:lang w:val="en-US" w:eastAsia="en-US"/>
        </w:rPr>
        <w:t xml:space="preserve">web </w:t>
      </w:r>
      <w:r w:rsidRPr="007A1BF0">
        <w:rPr>
          <w:rStyle w:val="2"/>
          <w:bCs/>
          <w:color w:val="000000"/>
        </w:rPr>
        <w:t>- сайты Интернета:</w:t>
      </w:r>
    </w:p>
    <w:p w:rsidR="003A5F18" w:rsidRPr="007A1BF0" w:rsidRDefault="003A5F18">
      <w:pPr>
        <w:pStyle w:val="21"/>
        <w:numPr>
          <w:ilvl w:val="0"/>
          <w:numId w:val="12"/>
        </w:numPr>
        <w:shd w:val="clear" w:color="auto" w:fill="auto"/>
        <w:tabs>
          <w:tab w:val="left" w:pos="766"/>
        </w:tabs>
        <w:ind w:left="720" w:right="20" w:hanging="280"/>
        <w:jc w:val="left"/>
      </w:pPr>
      <w:r w:rsidRPr="007A1BF0">
        <w:rPr>
          <w:rStyle w:val="2"/>
          <w:bCs/>
          <w:color w:val="000000"/>
        </w:rPr>
        <w:t xml:space="preserve">Министерство здравоохранения и социального развития РФ - </w:t>
      </w:r>
      <w:r w:rsidRPr="007A1BF0">
        <w:rPr>
          <w:rStyle w:val="2"/>
          <w:bCs/>
          <w:color w:val="000000"/>
          <w:lang w:val="en-US" w:eastAsia="en-US"/>
        </w:rPr>
        <w:t>http</w:t>
      </w:r>
      <w:r w:rsidRPr="007A1BF0">
        <w:rPr>
          <w:rStyle w:val="2"/>
          <w:bCs/>
          <w:color w:val="000000"/>
          <w:lang w:eastAsia="en-US"/>
        </w:rPr>
        <w:t>//</w:t>
      </w:r>
      <w:r w:rsidRPr="007A1BF0">
        <w:rPr>
          <w:rStyle w:val="2"/>
          <w:bCs/>
          <w:color w:val="000000"/>
          <w:lang w:val="en-US" w:eastAsia="en-US"/>
        </w:rPr>
        <w:t>www</w:t>
      </w:r>
      <w:r w:rsidRPr="007A1BF0">
        <w:rPr>
          <w:rStyle w:val="2"/>
          <w:bCs/>
          <w:color w:val="000000"/>
          <w:lang w:eastAsia="en-US"/>
        </w:rPr>
        <w:t xml:space="preserve">. </w:t>
      </w:r>
      <w:r w:rsidRPr="007A1BF0">
        <w:rPr>
          <w:rStyle w:val="2"/>
          <w:bCs/>
          <w:color w:val="000000"/>
          <w:lang w:val="en-US" w:eastAsia="en-US"/>
        </w:rPr>
        <w:t>minzdravsoc</w:t>
      </w:r>
      <w:r w:rsidRPr="007A1BF0">
        <w:rPr>
          <w:rStyle w:val="2"/>
          <w:bCs/>
          <w:color w:val="000000"/>
          <w:lang w:eastAsia="en-US"/>
        </w:rPr>
        <w:t xml:space="preserve">. </w:t>
      </w:r>
      <w:r w:rsidRPr="007A1BF0">
        <w:rPr>
          <w:rStyle w:val="2"/>
          <w:bCs/>
          <w:color w:val="000000"/>
          <w:lang w:val="en-US" w:eastAsia="en-US"/>
        </w:rPr>
        <w:t>ru</w:t>
      </w:r>
    </w:p>
    <w:p w:rsidR="003A5F18" w:rsidRPr="007A1BF0" w:rsidRDefault="003A5F18">
      <w:pPr>
        <w:pStyle w:val="21"/>
        <w:numPr>
          <w:ilvl w:val="0"/>
          <w:numId w:val="12"/>
        </w:numPr>
        <w:shd w:val="clear" w:color="auto" w:fill="auto"/>
        <w:tabs>
          <w:tab w:val="left" w:pos="795"/>
        </w:tabs>
        <w:spacing w:after="240"/>
        <w:ind w:left="720" w:right="20" w:hanging="280"/>
        <w:jc w:val="left"/>
      </w:pPr>
      <w:r w:rsidRPr="007A1BF0">
        <w:rPr>
          <w:rStyle w:val="2"/>
          <w:bCs/>
          <w:color w:val="000000"/>
        </w:rPr>
        <w:t xml:space="preserve">Центральный НИИ организации и информатизации здравоохранения - </w:t>
      </w:r>
      <w:r w:rsidRPr="007A1BF0">
        <w:rPr>
          <w:rStyle w:val="2"/>
          <w:bCs/>
          <w:color w:val="000000"/>
          <w:lang w:val="en-US" w:eastAsia="en-US"/>
        </w:rPr>
        <w:t>http</w:t>
      </w:r>
      <w:r w:rsidRPr="007A1BF0">
        <w:rPr>
          <w:rStyle w:val="2"/>
          <w:bCs/>
          <w:color w:val="000000"/>
          <w:lang w:eastAsia="en-US"/>
        </w:rPr>
        <w:t>//</w:t>
      </w:r>
      <w:r w:rsidRPr="007A1BF0">
        <w:rPr>
          <w:rStyle w:val="2"/>
          <w:bCs/>
          <w:color w:val="000000"/>
          <w:lang w:val="en-US" w:eastAsia="en-US"/>
        </w:rPr>
        <w:t>www</w:t>
      </w:r>
      <w:r w:rsidRPr="007A1BF0">
        <w:rPr>
          <w:rStyle w:val="2"/>
          <w:bCs/>
          <w:color w:val="000000"/>
          <w:lang w:eastAsia="en-US"/>
        </w:rPr>
        <w:t xml:space="preserve">. </w:t>
      </w:r>
      <w:r w:rsidRPr="007A1BF0">
        <w:rPr>
          <w:rStyle w:val="2"/>
          <w:bCs/>
          <w:color w:val="000000"/>
          <w:lang w:val="en-US" w:eastAsia="en-US"/>
        </w:rPr>
        <w:t>mednet</w:t>
      </w:r>
      <w:r w:rsidRPr="007A1BF0">
        <w:rPr>
          <w:rStyle w:val="2"/>
          <w:bCs/>
          <w:color w:val="000000"/>
          <w:lang w:eastAsia="en-US"/>
        </w:rPr>
        <w:t>.</w:t>
      </w:r>
      <w:r w:rsidRPr="007A1BF0">
        <w:rPr>
          <w:rStyle w:val="2"/>
          <w:bCs/>
          <w:color w:val="000000"/>
          <w:lang w:val="en-US" w:eastAsia="en-US"/>
        </w:rPr>
        <w:t>ru</w:t>
      </w:r>
    </w:p>
    <w:p w:rsidR="003A5F18" w:rsidRPr="007A1BF0" w:rsidRDefault="003A5F18">
      <w:pPr>
        <w:pStyle w:val="21"/>
        <w:numPr>
          <w:ilvl w:val="1"/>
          <w:numId w:val="6"/>
        </w:numPr>
        <w:shd w:val="clear" w:color="auto" w:fill="auto"/>
        <w:tabs>
          <w:tab w:val="left" w:pos="490"/>
        </w:tabs>
        <w:ind w:right="1160" w:firstLine="0"/>
        <w:jc w:val="left"/>
      </w:pPr>
      <w:r w:rsidRPr="007A1BF0">
        <w:rPr>
          <w:rStyle w:val="2"/>
          <w:bCs/>
          <w:color w:val="000000"/>
        </w:rPr>
        <w:lastRenderedPageBreak/>
        <w:t>Требования к организации аттестации и оценке результатов производственной практики</w:t>
      </w:r>
    </w:p>
    <w:p w:rsidR="003A5F18" w:rsidRPr="007A1BF0" w:rsidRDefault="003A5F18">
      <w:pPr>
        <w:pStyle w:val="21"/>
        <w:shd w:val="clear" w:color="auto" w:fill="auto"/>
        <w:ind w:right="20" w:firstLine="700"/>
      </w:pPr>
      <w:r w:rsidRPr="007A1BF0">
        <w:rPr>
          <w:rStyle w:val="2"/>
          <w:bCs/>
          <w:color w:val="000000"/>
        </w:rPr>
        <w:t>Аттестация производственной практики проводится в форме дифференцированного зачета в последний день производственной практики в оснащённых кабинетах колледжа.</w:t>
      </w:r>
    </w:p>
    <w:p w:rsidR="003A5F18" w:rsidRPr="007A1BF0" w:rsidRDefault="003A5F18">
      <w:pPr>
        <w:pStyle w:val="21"/>
        <w:shd w:val="clear" w:color="auto" w:fill="auto"/>
        <w:ind w:right="20" w:firstLine="700"/>
      </w:pPr>
      <w:r w:rsidRPr="007A1BF0">
        <w:rPr>
          <w:rStyle w:val="2"/>
          <w:bCs/>
          <w:color w:val="000000"/>
        </w:rPr>
        <w:t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 (п.1.6.) и характеристику с производственной практики.</w:t>
      </w:r>
    </w:p>
    <w:p w:rsidR="003A5F18" w:rsidRPr="007A1BF0" w:rsidRDefault="003A5F18">
      <w:pPr>
        <w:pStyle w:val="21"/>
        <w:shd w:val="clear" w:color="auto" w:fill="auto"/>
        <w:ind w:right="20" w:firstLine="700"/>
      </w:pPr>
      <w:r w:rsidRPr="007A1BF0">
        <w:rPr>
          <w:rStyle w:val="2"/>
          <w:bCs/>
          <w:color w:val="000000"/>
        </w:rPr>
        <w:t>В процессе аттестации проводится экспертиза формирования практических профессиональных умений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3A5F18" w:rsidRPr="007A1BF0" w:rsidRDefault="003A5F18">
      <w:pPr>
        <w:pStyle w:val="21"/>
        <w:shd w:val="clear" w:color="auto" w:fill="auto"/>
        <w:ind w:right="1160" w:firstLine="700"/>
        <w:jc w:val="left"/>
      </w:pPr>
      <w:r w:rsidRPr="007A1BF0">
        <w:rPr>
          <w:rStyle w:val="2"/>
          <w:bCs/>
          <w:color w:val="000000"/>
        </w:rPr>
        <w:t>Оценка за производственную практику определяется с учетом результатов экспертизы:</w:t>
      </w:r>
    </w:p>
    <w:p w:rsidR="003A5F18" w:rsidRPr="007A1BF0" w:rsidRDefault="003A5F18">
      <w:pPr>
        <w:pStyle w:val="21"/>
        <w:numPr>
          <w:ilvl w:val="0"/>
          <w:numId w:val="13"/>
        </w:numPr>
        <w:shd w:val="clear" w:color="auto" w:fill="auto"/>
        <w:tabs>
          <w:tab w:val="left" w:pos="1041"/>
        </w:tabs>
        <w:ind w:firstLine="700"/>
      </w:pPr>
      <w:r w:rsidRPr="007A1BF0">
        <w:rPr>
          <w:rStyle w:val="2"/>
          <w:bCs/>
          <w:color w:val="000000"/>
        </w:rPr>
        <w:t>формирования практических навыков;</w:t>
      </w:r>
    </w:p>
    <w:p w:rsidR="003A5F18" w:rsidRPr="007A1BF0" w:rsidRDefault="003A5F18">
      <w:pPr>
        <w:pStyle w:val="21"/>
        <w:numPr>
          <w:ilvl w:val="0"/>
          <w:numId w:val="13"/>
        </w:numPr>
        <w:shd w:val="clear" w:color="auto" w:fill="auto"/>
        <w:tabs>
          <w:tab w:val="left" w:pos="1070"/>
        </w:tabs>
        <w:ind w:firstLine="700"/>
      </w:pPr>
      <w:r w:rsidRPr="007A1BF0">
        <w:rPr>
          <w:rStyle w:val="2"/>
          <w:bCs/>
          <w:color w:val="000000"/>
        </w:rPr>
        <w:t>формирования общих компетенций;</w:t>
      </w:r>
    </w:p>
    <w:p w:rsidR="003A5F18" w:rsidRPr="007A1BF0" w:rsidRDefault="003A5F18">
      <w:pPr>
        <w:pStyle w:val="21"/>
        <w:numPr>
          <w:ilvl w:val="0"/>
          <w:numId w:val="13"/>
        </w:numPr>
        <w:shd w:val="clear" w:color="auto" w:fill="auto"/>
        <w:tabs>
          <w:tab w:val="left" w:pos="1055"/>
        </w:tabs>
        <w:spacing w:after="321"/>
        <w:ind w:firstLine="700"/>
      </w:pPr>
      <w:r w:rsidRPr="007A1BF0">
        <w:rPr>
          <w:rStyle w:val="2"/>
          <w:bCs/>
          <w:color w:val="000000"/>
        </w:rPr>
        <w:t>ведения документации.</w:t>
      </w:r>
    </w:p>
    <w:p w:rsidR="007A1BF0" w:rsidRPr="007A1BF0" w:rsidRDefault="007A1BF0" w:rsidP="007A1BF0">
      <w:pPr>
        <w:pStyle w:val="a6"/>
        <w:shd w:val="clear" w:color="auto" w:fill="auto"/>
        <w:tabs>
          <w:tab w:val="left" w:pos="1335"/>
        </w:tabs>
        <w:spacing w:after="8" w:line="220" w:lineRule="exact"/>
        <w:ind w:left="980" w:firstLine="0"/>
        <w:rPr>
          <w:rStyle w:val="12"/>
          <w:b/>
          <w:bCs/>
        </w:rPr>
      </w:pPr>
    </w:p>
    <w:p w:rsidR="007A1BF0" w:rsidRPr="007A1BF0" w:rsidRDefault="007A1BF0" w:rsidP="007A1BF0">
      <w:pPr>
        <w:pStyle w:val="a6"/>
        <w:shd w:val="clear" w:color="auto" w:fill="auto"/>
        <w:tabs>
          <w:tab w:val="left" w:pos="1335"/>
        </w:tabs>
        <w:spacing w:after="8" w:line="220" w:lineRule="exact"/>
        <w:ind w:left="980" w:firstLine="0"/>
        <w:rPr>
          <w:rStyle w:val="12"/>
          <w:b/>
          <w:bCs/>
        </w:rPr>
      </w:pPr>
    </w:p>
    <w:p w:rsidR="003A5F18" w:rsidRDefault="003A5F18">
      <w:pPr>
        <w:pStyle w:val="a6"/>
        <w:numPr>
          <w:ilvl w:val="0"/>
          <w:numId w:val="6"/>
        </w:numPr>
        <w:shd w:val="clear" w:color="auto" w:fill="auto"/>
        <w:tabs>
          <w:tab w:val="left" w:pos="1335"/>
        </w:tabs>
        <w:spacing w:after="8" w:line="220" w:lineRule="exact"/>
        <w:ind w:left="980" w:firstLine="0"/>
      </w:pPr>
      <w:r>
        <w:rPr>
          <w:rStyle w:val="12"/>
          <w:b/>
          <w:bCs/>
          <w:color w:val="000000"/>
        </w:rPr>
        <w:t>КОНТРОЛЬ И ОЦЕНКА РЕЗУЛЬТАТОВ ПРОИЗВОДСТВЕННО</w:t>
      </w:r>
      <w:r w:rsidR="00C62E0E">
        <w:rPr>
          <w:rStyle w:val="12"/>
          <w:b/>
          <w:bCs/>
          <w:color w:val="000000"/>
        </w:rPr>
        <w:t>Й</w:t>
      </w:r>
    </w:p>
    <w:p w:rsidR="003A5F18" w:rsidRDefault="003A5F18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  <w:r>
        <w:rPr>
          <w:rStyle w:val="12"/>
          <w:b/>
          <w:bCs/>
          <w:color w:val="000000"/>
        </w:rPr>
        <w:t>ПРАКТ</w:t>
      </w:r>
      <w:r w:rsidR="00C62E0E">
        <w:rPr>
          <w:rStyle w:val="12"/>
          <w:b/>
          <w:bCs/>
          <w:color w:val="000000"/>
        </w:rPr>
        <w:t>ИКИ</w:t>
      </w:r>
    </w:p>
    <w:p w:rsidR="007A1BF0" w:rsidRDefault="007A1BF0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2308"/>
        <w:gridCol w:w="4090"/>
        <w:gridCol w:w="3188"/>
      </w:tblGrid>
      <w:tr w:rsidR="007A1BF0" w:rsidTr="00EC475A">
        <w:tc>
          <w:tcPr>
            <w:tcW w:w="2308" w:type="dxa"/>
          </w:tcPr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  <w:p w:rsidR="007A1BF0" w:rsidRPr="007A1BF0" w:rsidRDefault="007A1BF0" w:rsidP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Cs/>
                <w:color w:val="000000"/>
              </w:rPr>
            </w:pPr>
            <w:r w:rsidRPr="007A1BF0">
              <w:rPr>
                <w:bCs w:val="0"/>
                <w:sz w:val="23"/>
                <w:szCs w:val="23"/>
              </w:rPr>
              <w:t xml:space="preserve">(освоенные профессиональные компетенции) </w:t>
            </w:r>
          </w:p>
        </w:tc>
        <w:tc>
          <w:tcPr>
            <w:tcW w:w="4090" w:type="dxa"/>
          </w:tcPr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</w:tr>
      <w:tr w:rsidR="007A1BF0" w:rsidTr="00EC475A">
        <w:tc>
          <w:tcPr>
            <w:tcW w:w="2308" w:type="dxa"/>
          </w:tcPr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 Определять программу </w:t>
            </w:r>
          </w:p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лечения пациентов различных </w:t>
            </w:r>
          </w:p>
          <w:p w:rsidR="007A1BF0" w:rsidRPr="007A1BF0" w:rsidRDefault="007A1BF0" w:rsidP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7A1BF0">
              <w:rPr>
                <w:b w:val="0"/>
                <w:sz w:val="23"/>
                <w:szCs w:val="23"/>
              </w:rPr>
              <w:t xml:space="preserve">возрастных групп </w:t>
            </w:r>
          </w:p>
        </w:tc>
        <w:tc>
          <w:tcPr>
            <w:tcW w:w="4090" w:type="dxa"/>
          </w:tcPr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Целесообразность выбора </w:t>
            </w:r>
          </w:p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немедикаментозных и медикаментозных методов лечения с учетом возраста; </w:t>
            </w:r>
          </w:p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Полнота назначения немедикаментозного лечения; </w:t>
            </w:r>
          </w:p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Правильность назначения медикаментозного лечения пациентам различных возрастных групп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-наблюдение и оценка формирования практических профессиональных умений и приобретение практического опыта при освоении компетенции в ходе производственной практики; </w:t>
            </w:r>
          </w:p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-оценка результатов дифференцированного зачета; </w:t>
            </w:r>
          </w:p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-аттестационный лист. </w:t>
            </w:r>
          </w:p>
          <w:p w:rsidR="007A1BF0" w:rsidRPr="007A1BF0" w:rsidRDefault="007A1BF0" w:rsidP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>
              <w:rPr>
                <w:sz w:val="23"/>
                <w:szCs w:val="23"/>
              </w:rPr>
              <w:t>-</w:t>
            </w:r>
            <w:r w:rsidRPr="007A1BF0">
              <w:rPr>
                <w:b w:val="0"/>
                <w:sz w:val="23"/>
                <w:szCs w:val="23"/>
              </w:rPr>
              <w:t xml:space="preserve">характеристика с </w:t>
            </w:r>
          </w:p>
          <w:p w:rsidR="007A1BF0" w:rsidRDefault="007A1BF0" w:rsidP="007A1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производственной практики. </w:t>
            </w:r>
          </w:p>
          <w:p w:rsidR="007A1BF0" w:rsidRDefault="007A1BF0" w:rsidP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</w:tr>
      <w:tr w:rsidR="007A1BF0" w:rsidTr="00EC475A">
        <w:tc>
          <w:tcPr>
            <w:tcW w:w="230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 Определять тактику ведения пациента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090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Целесообразность выбора тактики ведения пациента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Правильность обоснования тактики ведения пациента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-наблюдение и оценка формирования практических профессиональных умений и приобретение практического опыта при освоении компетенции в ходе производственной практики;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-оценка результатов дифференцированного зачета;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-аттестационный лист. </w:t>
            </w:r>
          </w:p>
          <w:p w:rsidR="007A1BF0" w:rsidRDefault="00D53066" w:rsidP="00D53066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D53066">
              <w:rPr>
                <w:b w:val="0"/>
                <w:sz w:val="23"/>
                <w:szCs w:val="23"/>
              </w:rPr>
              <w:t xml:space="preserve">характеристика с производственной практики. </w:t>
            </w:r>
          </w:p>
        </w:tc>
      </w:tr>
      <w:tr w:rsidR="007A1BF0" w:rsidTr="00EC475A">
        <w:tc>
          <w:tcPr>
            <w:tcW w:w="230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 3. Выполнять лечебные вмешательства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090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Соответствие проводимых лечебных вмешательств алгоритму их выполнения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Правильность выполнения лечебных манипуляций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:rsidR="00D53066" w:rsidRPr="00D53066" w:rsidRDefault="00D53066" w:rsidP="00D53066">
            <w:pPr>
              <w:pStyle w:val="Default"/>
              <w:rPr>
                <w:sz w:val="23"/>
                <w:szCs w:val="23"/>
              </w:rPr>
            </w:pPr>
            <w:r w:rsidRPr="00D53066">
              <w:rPr>
                <w:sz w:val="23"/>
                <w:szCs w:val="23"/>
              </w:rPr>
              <w:t xml:space="preserve">-наблюдение и оценка формирования практических профессиональных умений и приобретение практического опыта при освоении компетенции в ходе производственной практики; </w:t>
            </w:r>
          </w:p>
          <w:p w:rsidR="00D53066" w:rsidRPr="00D53066" w:rsidRDefault="00D53066" w:rsidP="00D53066">
            <w:pPr>
              <w:pStyle w:val="Default"/>
              <w:rPr>
                <w:sz w:val="23"/>
                <w:szCs w:val="23"/>
              </w:rPr>
            </w:pPr>
            <w:r w:rsidRPr="00D53066">
              <w:rPr>
                <w:sz w:val="23"/>
                <w:szCs w:val="23"/>
              </w:rPr>
              <w:t xml:space="preserve">-оценка результатов дифференцированного зачета; </w:t>
            </w:r>
          </w:p>
          <w:p w:rsidR="00D53066" w:rsidRPr="00D53066" w:rsidRDefault="00D53066" w:rsidP="00D53066">
            <w:pPr>
              <w:pStyle w:val="Default"/>
              <w:rPr>
                <w:sz w:val="23"/>
                <w:szCs w:val="23"/>
              </w:rPr>
            </w:pPr>
            <w:r w:rsidRPr="00D53066">
              <w:rPr>
                <w:sz w:val="23"/>
                <w:szCs w:val="23"/>
              </w:rPr>
              <w:t xml:space="preserve">-аттестационный лист. </w:t>
            </w:r>
          </w:p>
          <w:p w:rsidR="007A1BF0" w:rsidRPr="00D53066" w:rsidRDefault="00D53066" w:rsidP="00D53066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Cs/>
                <w:color w:val="000000"/>
              </w:rPr>
            </w:pPr>
            <w:r w:rsidRPr="00D53066">
              <w:rPr>
                <w:b w:val="0"/>
                <w:sz w:val="23"/>
                <w:szCs w:val="23"/>
              </w:rPr>
              <w:t xml:space="preserve">-характеристика с производственной практики. </w:t>
            </w:r>
          </w:p>
        </w:tc>
      </w:tr>
      <w:tr w:rsidR="007A1BF0" w:rsidTr="00EC475A">
        <w:tc>
          <w:tcPr>
            <w:tcW w:w="230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 Проводить контроль эффективности лечения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090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Полнота проведения контроля эффективности лечения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Точность определения показателей эффективности лечения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Целесообразность выбора методов контроля эффективности лечения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Правильность осуществления контроля эффективности лечения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-наблюдение и оценка формирования практических профессиональных умений и приобретение практического опыта при освоении компетенции в ходе производственной практики;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-оценка результатов дифференцированного зачета;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-аттестационный лист. </w:t>
            </w:r>
          </w:p>
          <w:p w:rsidR="007A1BF0" w:rsidRPr="00D53066" w:rsidRDefault="00D53066" w:rsidP="00D53066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D53066">
              <w:rPr>
                <w:b w:val="0"/>
                <w:sz w:val="23"/>
                <w:szCs w:val="23"/>
              </w:rPr>
              <w:t xml:space="preserve">-характеристика с производственной практики. </w:t>
            </w:r>
          </w:p>
        </w:tc>
      </w:tr>
      <w:tr w:rsidR="007A1BF0" w:rsidTr="00EC475A">
        <w:tc>
          <w:tcPr>
            <w:tcW w:w="230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5. Осуществлять контроль состояния пациента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090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Полнота проведения контроля состояния пациента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Целесообразность выбора методов контроля состояния пациента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Правильность осуществления контроля состояния пациента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-наблюдение и оценка формирования практических профессиональных умений и приобретение практического опыта при освоении компетенции в ходе производственной практики;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-оценка результатов дифференцированного зачета;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-аттестационный лист. </w:t>
            </w:r>
          </w:p>
          <w:p w:rsidR="007A1BF0" w:rsidRPr="00D53066" w:rsidRDefault="00D53066" w:rsidP="00D53066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D53066">
              <w:rPr>
                <w:b w:val="0"/>
                <w:sz w:val="23"/>
                <w:szCs w:val="23"/>
              </w:rPr>
              <w:t xml:space="preserve">-характеристика с производственной практики. </w:t>
            </w:r>
          </w:p>
        </w:tc>
      </w:tr>
      <w:tr w:rsidR="007A1BF0" w:rsidTr="00EC475A">
        <w:tc>
          <w:tcPr>
            <w:tcW w:w="230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6. Организовывать специализированный сестринский уход за пациентом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090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Правильность планирования специализированного сестринского ухода за пациентом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Точность выполнения мероприятий сестринского ухода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Полнота достижения целей сестринского ухода за пациентом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-наблюдение и оценка формирования практических профессиональных умений и приобретение практического опыта при освоении компетенции в ходе производственной практики;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-оценка результатов дифференцированного зачета;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-аттестационный лист. </w:t>
            </w:r>
          </w:p>
          <w:p w:rsidR="007A1BF0" w:rsidRPr="00D53066" w:rsidRDefault="00D53066" w:rsidP="00D53066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D53066">
              <w:rPr>
                <w:b w:val="0"/>
                <w:sz w:val="23"/>
                <w:szCs w:val="23"/>
              </w:rPr>
              <w:t xml:space="preserve">-характеристика с производственной практики. </w:t>
            </w:r>
          </w:p>
        </w:tc>
      </w:tr>
      <w:tr w:rsidR="007A1BF0" w:rsidTr="00EC475A">
        <w:tc>
          <w:tcPr>
            <w:tcW w:w="230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7. Организовывать </w:t>
            </w:r>
            <w:r>
              <w:rPr>
                <w:sz w:val="23"/>
                <w:szCs w:val="23"/>
              </w:rPr>
              <w:lastRenderedPageBreak/>
              <w:t xml:space="preserve">оказание психологической помощи пациенту и его окружению </w:t>
            </w:r>
          </w:p>
          <w:p w:rsidR="007A1BF0" w:rsidRDefault="007A1BF0" w:rsidP="00D53066">
            <w:pPr>
              <w:pStyle w:val="a6"/>
              <w:shd w:val="clear" w:color="auto" w:fill="auto"/>
              <w:spacing w:line="220" w:lineRule="exact"/>
              <w:ind w:left="181"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090" w:type="dxa"/>
          </w:tcPr>
          <w:p w:rsidR="00D53066" w:rsidRDefault="00D53066" w:rsidP="00D53066">
            <w:pPr>
              <w:pStyle w:val="Default"/>
              <w:rPr>
                <w:color w:val="auto"/>
              </w:rPr>
            </w:pP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Целесообразность выбора </w:t>
            </w:r>
            <w:r>
              <w:rPr>
                <w:sz w:val="23"/>
                <w:szCs w:val="23"/>
              </w:rPr>
              <w:lastRenderedPageBreak/>
              <w:t xml:space="preserve">мероприятий по оказанию психологической помощи пациенту и его окружению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Правильность оказания психологической помощи пациенту и его окружению </w:t>
            </w:r>
          </w:p>
          <w:p w:rsidR="00D53066" w:rsidRDefault="00D53066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  <w:p w:rsidR="007A1BF0" w:rsidRPr="00D53066" w:rsidRDefault="007A1BF0" w:rsidP="00D53066"/>
        </w:tc>
        <w:tc>
          <w:tcPr>
            <w:tcW w:w="318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-наблюдение и оценка формирования практических </w:t>
            </w:r>
            <w:r>
              <w:rPr>
                <w:sz w:val="23"/>
                <w:szCs w:val="23"/>
              </w:rPr>
              <w:lastRenderedPageBreak/>
              <w:t xml:space="preserve">профессиональных умений и приобретение практического опыта при освоении компетенции в ходе производственной практики;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-оценка результатов дифференцированного зачета;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-аттестационный лист. </w:t>
            </w:r>
          </w:p>
          <w:p w:rsidR="007A1BF0" w:rsidRPr="00D53066" w:rsidRDefault="00D53066" w:rsidP="00D53066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D53066">
              <w:rPr>
                <w:b w:val="0"/>
                <w:sz w:val="23"/>
                <w:szCs w:val="23"/>
              </w:rPr>
              <w:t xml:space="preserve">-характеристика с производственной практики. </w:t>
            </w:r>
          </w:p>
        </w:tc>
      </w:tr>
      <w:tr w:rsidR="007A1BF0" w:rsidTr="00EC475A">
        <w:tc>
          <w:tcPr>
            <w:tcW w:w="2308" w:type="dxa"/>
          </w:tcPr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 8. Оформлять медицинскую документацию </w:t>
            </w: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090" w:type="dxa"/>
          </w:tcPr>
          <w:p w:rsidR="00D53066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D53066">
              <w:rPr>
                <w:sz w:val="23"/>
                <w:szCs w:val="23"/>
              </w:rPr>
              <w:t xml:space="preserve">Соответствие требованиям, предъявляемым к ведению медицинской документации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Грамотность оформления медицинской документации </w:t>
            </w:r>
          </w:p>
          <w:p w:rsidR="00D53066" w:rsidRDefault="00D53066" w:rsidP="00D53066">
            <w:pPr>
              <w:pStyle w:val="Default"/>
              <w:rPr>
                <w:sz w:val="23"/>
                <w:szCs w:val="23"/>
              </w:rPr>
            </w:pPr>
          </w:p>
          <w:p w:rsidR="007A1BF0" w:rsidRDefault="007A1BF0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88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-наблюдение и оценка формирования практических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умений и приобретение практического опыта при освоении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-оценка результатов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-аттестационный лист. </w:t>
            </w:r>
          </w:p>
          <w:p w:rsidR="007A1BF0" w:rsidRP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 xml:space="preserve">-характеристика с производственной практики. </w:t>
            </w:r>
          </w:p>
        </w:tc>
      </w:tr>
    </w:tbl>
    <w:p w:rsidR="007A1BF0" w:rsidRDefault="007A1BF0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p w:rsidR="00EC475A" w:rsidRDefault="00EC475A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p w:rsidR="00EC475A" w:rsidRDefault="00EC475A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p w:rsidR="00EC475A" w:rsidRDefault="00EC475A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p w:rsidR="00EC475A" w:rsidRDefault="00EC475A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2280"/>
        <w:gridCol w:w="4110"/>
        <w:gridCol w:w="3196"/>
      </w:tblGrid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jc w:val="center"/>
              <w:rPr>
                <w:rStyle w:val="12"/>
                <w:b/>
                <w:bCs/>
                <w:color w:val="000000"/>
              </w:rPr>
            </w:pPr>
            <w:r>
              <w:rPr>
                <w:sz w:val="23"/>
                <w:szCs w:val="23"/>
              </w:rPr>
              <w:t>(общие компетенции)</w:t>
            </w:r>
          </w:p>
        </w:tc>
        <w:tc>
          <w:tcPr>
            <w:tcW w:w="4110" w:type="dxa"/>
          </w:tcPr>
          <w:p w:rsidR="00EC475A" w:rsidRDefault="00EC475A" w:rsidP="00EC47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Основные показатели оценки результата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jc w:val="center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правильность понимания социальной значимости профессии акушерки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P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 xml:space="preserve">- характеристика с производственной практики. 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color w:val="auto"/>
              </w:rPr>
            </w:pPr>
          </w:p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обоснованность применения методов и способов решения профессиональных задач, </w:t>
            </w:r>
          </w:p>
          <w:p w:rsidR="00EC475A" w:rsidRDefault="00316A7A" w:rsidP="00316A7A">
            <w:pPr>
              <w:pStyle w:val="Default"/>
              <w:rPr>
                <w:rStyle w:val="12"/>
                <w:b w:val="0"/>
                <w:bCs w:val="0"/>
              </w:rPr>
            </w:pPr>
            <w:r>
              <w:rPr>
                <w:sz w:val="23"/>
                <w:szCs w:val="23"/>
              </w:rPr>
              <w:t xml:space="preserve">анализ эффективности и качества их выполнения </w:t>
            </w: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3. Принимать решения в стандартных и </w:t>
            </w:r>
            <w:r>
              <w:rPr>
                <w:sz w:val="23"/>
                <w:szCs w:val="23"/>
              </w:rPr>
              <w:lastRenderedPageBreak/>
              <w:t xml:space="preserve">нестандартных ситуациях и нести за них ответственность.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точность и быстрота оценки ситуации и правильность принятия решения в стандартных и нестандартных </w:t>
            </w:r>
            <w:r>
              <w:rPr>
                <w:sz w:val="23"/>
                <w:szCs w:val="23"/>
              </w:rPr>
              <w:lastRenderedPageBreak/>
              <w:t xml:space="preserve">ситуациях, нести за них ответственность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правильность использования информационно-коммуникационных технологий в профессиональной деятельности акушерки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эффективность взаимодействия с обучающимися, коллегами, руководством ЛПУ, пациентами </w:t>
            </w:r>
          </w:p>
          <w:p w:rsidR="00EC475A" w:rsidRPr="00316A7A" w:rsidRDefault="00316A7A" w:rsidP="00316A7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316A7A">
              <w:rPr>
                <w:b w:val="0"/>
                <w:sz w:val="23"/>
                <w:szCs w:val="23"/>
              </w:rPr>
              <w:t xml:space="preserve">аргументированность в отстаивании своего мнения на основе уважительного отношения к окружающим </w:t>
            </w: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Брать ответственность за работу членов команды (подчиненных), за результат выполнения заданий.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осознание полноты ответственности за работу подчиненных, за результат выполнения заданий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8. Самостоятельно определять задачи профессионального и личностного развития, </w:t>
            </w:r>
            <w:r>
              <w:rPr>
                <w:sz w:val="23"/>
                <w:szCs w:val="23"/>
              </w:rPr>
              <w:lastRenderedPageBreak/>
              <w:t xml:space="preserve">заниматься самообразованием, осознанно планировать и осуществлять повышение своей квалификации.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эффективность планирования обучающимися повышения личностного уровня и своевременность повышения своей квалификации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</w:t>
            </w:r>
            <w:r>
              <w:rPr>
                <w:sz w:val="23"/>
                <w:szCs w:val="23"/>
              </w:rPr>
              <w:lastRenderedPageBreak/>
              <w:t xml:space="preserve">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9. Ориентироваться в условиях частой смены технологий в профессиональной деятельности.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рациональность использования инновационных технологий в профессиональной деятельности </w:t>
            </w:r>
          </w:p>
          <w:p w:rsidR="00EC475A" w:rsidRPr="00316A7A" w:rsidRDefault="00316A7A" w:rsidP="00316A7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316A7A">
              <w:rPr>
                <w:b w:val="0"/>
                <w:sz w:val="23"/>
                <w:szCs w:val="23"/>
              </w:rPr>
              <w:t xml:space="preserve">компетентность в своей области деятельности </w:t>
            </w: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бережность отношения к историческому наследию и культурным традициям народа </w:t>
            </w:r>
          </w:p>
          <w:p w:rsidR="00EC475A" w:rsidRPr="00316A7A" w:rsidRDefault="00316A7A" w:rsidP="00316A7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316A7A">
              <w:rPr>
                <w:b w:val="0"/>
                <w:sz w:val="23"/>
                <w:szCs w:val="23"/>
              </w:rPr>
              <w:t xml:space="preserve">толерантность по отношению к социальным, культурным и религиозным различиям </w:t>
            </w: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11. Быть готовым брать на себя нравственные обязательства по отношению к природе, обществу, человеку.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готовность соблюдения правил и норм поведения в обществе и бережного отношения к природе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рациональность организации рабочего места с соблюдением необходимых требований и правил безопасности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13. Вести здоровый образ жизни, заниматься физической культурой и </w:t>
            </w:r>
            <w:r>
              <w:rPr>
                <w:sz w:val="23"/>
                <w:szCs w:val="23"/>
              </w:rPr>
              <w:lastRenderedPageBreak/>
              <w:t xml:space="preserve">спортом для укрепления здоровья, достижения жизненных и профессиональных целей.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систематичность ведения пропаганды и эффективность здорового образа жизни с целью профилактики заболеваний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и оценка освоения компетенции в ходе производственной практики;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результата дифференцированного зачета; </w:t>
            </w:r>
          </w:p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оценка результатов социологического опроса;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  <w:r w:rsidRPr="00EC475A">
              <w:rPr>
                <w:b w:val="0"/>
                <w:sz w:val="23"/>
                <w:szCs w:val="23"/>
              </w:rPr>
              <w:t>- характеристика с производственной практики.</w:t>
            </w:r>
          </w:p>
        </w:tc>
      </w:tr>
      <w:tr w:rsidR="00EC475A" w:rsidTr="00EC475A">
        <w:tc>
          <w:tcPr>
            <w:tcW w:w="2280" w:type="dxa"/>
          </w:tcPr>
          <w:p w:rsidR="00EC475A" w:rsidRDefault="00EC475A" w:rsidP="00EC47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14. Исполнять воинскую обязанность, в том числе с применением полученных профессиональных знаний (для юношей).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эффективность использования полученных профессиональных знаний </w:t>
            </w:r>
          </w:p>
          <w:p w:rsidR="00EC475A" w:rsidRDefault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  <w:tc>
          <w:tcPr>
            <w:tcW w:w="3196" w:type="dxa"/>
          </w:tcPr>
          <w:p w:rsidR="00316A7A" w:rsidRDefault="00316A7A" w:rsidP="00316A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оценка результатов дифференцированного зачета; </w:t>
            </w:r>
          </w:p>
          <w:p w:rsidR="00EC475A" w:rsidRDefault="00EC475A" w:rsidP="00EC475A">
            <w:pPr>
              <w:pStyle w:val="a6"/>
              <w:shd w:val="clear" w:color="auto" w:fill="auto"/>
              <w:spacing w:line="220" w:lineRule="exact"/>
              <w:ind w:firstLine="0"/>
              <w:rPr>
                <w:rStyle w:val="12"/>
                <w:b/>
                <w:bCs/>
                <w:color w:val="000000"/>
              </w:rPr>
            </w:pPr>
          </w:p>
        </w:tc>
      </w:tr>
    </w:tbl>
    <w:p w:rsidR="00EC475A" w:rsidRDefault="00EC475A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p w:rsidR="00C62E0E" w:rsidRDefault="00C62E0E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p w:rsidR="00C62E0E" w:rsidRDefault="00C62E0E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p w:rsidR="00C62E0E" w:rsidRDefault="00C62E0E">
      <w:pPr>
        <w:pStyle w:val="a6"/>
        <w:shd w:val="clear" w:color="auto" w:fill="auto"/>
        <w:spacing w:line="220" w:lineRule="exact"/>
        <w:ind w:left="4340" w:firstLine="0"/>
        <w:rPr>
          <w:rStyle w:val="12"/>
          <w:b/>
          <w:bCs/>
          <w:color w:val="000000"/>
        </w:rPr>
      </w:pPr>
    </w:p>
    <w:p w:rsidR="00C62E0E" w:rsidRDefault="00C62E0E">
      <w:pPr>
        <w:pStyle w:val="a6"/>
        <w:shd w:val="clear" w:color="auto" w:fill="auto"/>
        <w:spacing w:line="220" w:lineRule="exact"/>
        <w:ind w:left="4340" w:firstLine="0"/>
        <w:sectPr w:rsidR="00C62E0E">
          <w:footerReference w:type="even" r:id="rId12"/>
          <w:footerReference w:type="default" r:id="rId13"/>
          <w:footerReference w:type="first" r:id="rId14"/>
          <w:pgSz w:w="11906" w:h="16838"/>
          <w:pgMar w:top="1032" w:right="1088" w:bottom="1358" w:left="1088" w:header="0" w:footer="3" w:gutter="360"/>
          <w:cols w:space="720"/>
          <w:noEndnote/>
          <w:rtlGutter/>
          <w:docGrid w:linePitch="360"/>
        </w:sectPr>
      </w:pPr>
    </w:p>
    <w:p w:rsidR="003A5F18" w:rsidRDefault="003A5F18">
      <w:pPr>
        <w:rPr>
          <w:rFonts w:cs="Times New Roman"/>
          <w:color w:val="auto"/>
          <w:sz w:val="2"/>
          <w:szCs w:val="2"/>
        </w:rPr>
        <w:sectPr w:rsidR="003A5F18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5F18" w:rsidRDefault="00A5352E" w:rsidP="00C62E0E">
      <w:pPr>
        <w:pStyle w:val="240"/>
        <w:shd w:val="clear" w:color="auto" w:fill="auto"/>
        <w:spacing w:after="2670"/>
        <w:ind w:left="1440" w:right="220" w:firstLine="6180"/>
        <w:rPr>
          <w:rStyle w:val="24"/>
          <w:b/>
          <w:bCs/>
          <w:i/>
          <w:iCs/>
          <w:color w:val="000000"/>
        </w:rPr>
      </w:pPr>
      <w:r>
        <w:rPr>
          <w:rStyle w:val="2411pt"/>
          <w:b/>
          <w:bCs/>
          <w:i/>
          <w:iCs/>
          <w:color w:val="000000"/>
        </w:rPr>
        <w:lastRenderedPageBreak/>
        <w:t>П</w:t>
      </w:r>
      <w:r w:rsidR="003A5F18">
        <w:rPr>
          <w:rStyle w:val="2411pt"/>
          <w:b/>
          <w:bCs/>
          <w:i/>
          <w:iCs/>
          <w:color w:val="000000"/>
        </w:rPr>
        <w:t xml:space="preserve">риложение №1 </w:t>
      </w:r>
      <w:r w:rsidR="00C62E0E">
        <w:rPr>
          <w:rStyle w:val="24"/>
          <w:b/>
          <w:bCs/>
          <w:i/>
          <w:iCs/>
          <w:color w:val="000000"/>
        </w:rPr>
        <w:t xml:space="preserve">Усманский филиал </w:t>
      </w:r>
      <w:r w:rsidR="0015489C">
        <w:rPr>
          <w:rStyle w:val="24"/>
          <w:b/>
          <w:bCs/>
          <w:i/>
          <w:iCs/>
          <w:color w:val="000000"/>
        </w:rPr>
        <w:t>ГАПОУ</w:t>
      </w:r>
      <w:r w:rsidR="00C62E0E">
        <w:rPr>
          <w:rStyle w:val="24"/>
          <w:b/>
          <w:bCs/>
          <w:i/>
          <w:iCs/>
          <w:color w:val="000000"/>
        </w:rPr>
        <w:t xml:space="preserve"> «Липецкий медицинский колледж»</w:t>
      </w:r>
    </w:p>
    <w:p w:rsidR="003A5F18" w:rsidRDefault="003A5F18">
      <w:pPr>
        <w:pStyle w:val="a6"/>
        <w:shd w:val="clear" w:color="auto" w:fill="auto"/>
        <w:spacing w:line="220" w:lineRule="exact"/>
        <w:ind w:left="80" w:firstLine="0"/>
        <w:jc w:val="center"/>
      </w:pPr>
      <w:r>
        <w:rPr>
          <w:rStyle w:val="12"/>
          <w:b/>
          <w:bCs/>
          <w:color w:val="000000"/>
        </w:rPr>
        <w:t>ДНЕВНИК</w:t>
      </w:r>
    </w:p>
    <w:p w:rsidR="003A5F18" w:rsidRDefault="003A5F18">
      <w:pPr>
        <w:pStyle w:val="a6"/>
        <w:shd w:val="clear" w:color="auto" w:fill="auto"/>
        <w:spacing w:after="558" w:line="220" w:lineRule="exact"/>
        <w:ind w:left="80" w:firstLine="0"/>
        <w:jc w:val="center"/>
      </w:pPr>
      <w:r>
        <w:rPr>
          <w:rStyle w:val="12"/>
          <w:b/>
          <w:bCs/>
          <w:color w:val="000000"/>
        </w:rPr>
        <w:t>производственной практики по профилю специальности</w:t>
      </w:r>
    </w:p>
    <w:p w:rsidR="003A5F18" w:rsidRDefault="003A5F18">
      <w:pPr>
        <w:pStyle w:val="a6"/>
        <w:shd w:val="clear" w:color="auto" w:fill="auto"/>
        <w:spacing w:after="205" w:line="220" w:lineRule="exact"/>
        <w:ind w:left="20" w:firstLine="0"/>
        <w:jc w:val="both"/>
      </w:pPr>
      <w:r>
        <w:rPr>
          <w:rStyle w:val="12"/>
          <w:b/>
          <w:bCs/>
          <w:color w:val="000000"/>
        </w:rPr>
        <w:t>Обучающегося (щейся)</w:t>
      </w:r>
    </w:p>
    <w:p w:rsidR="003A5F18" w:rsidRDefault="003A5F18">
      <w:pPr>
        <w:pStyle w:val="a6"/>
        <w:shd w:val="clear" w:color="auto" w:fill="auto"/>
        <w:spacing w:line="274" w:lineRule="exact"/>
        <w:ind w:left="80" w:firstLine="0"/>
        <w:jc w:val="center"/>
      </w:pPr>
      <w:r>
        <w:rPr>
          <w:rStyle w:val="12"/>
          <w:b/>
          <w:bCs/>
          <w:color w:val="000000"/>
        </w:rPr>
        <w:t>(ФИО)</w:t>
      </w:r>
    </w:p>
    <w:p w:rsidR="003A5F18" w:rsidRDefault="003A5F18">
      <w:pPr>
        <w:pStyle w:val="a6"/>
        <w:shd w:val="clear" w:color="auto" w:fill="auto"/>
        <w:tabs>
          <w:tab w:val="left" w:leader="underscore" w:pos="2919"/>
        </w:tabs>
        <w:spacing w:line="274" w:lineRule="exact"/>
        <w:ind w:left="20" w:firstLine="0"/>
        <w:jc w:val="both"/>
      </w:pPr>
      <w:r>
        <w:rPr>
          <w:rStyle w:val="12"/>
          <w:b/>
          <w:bCs/>
          <w:color w:val="000000"/>
        </w:rPr>
        <w:t>Группы</w:t>
      </w:r>
      <w:r>
        <w:rPr>
          <w:rStyle w:val="12"/>
          <w:b/>
          <w:bCs/>
          <w:color w:val="000000"/>
        </w:rPr>
        <w:tab/>
        <w:t xml:space="preserve">Специальности </w:t>
      </w:r>
      <w:r w:rsidR="0015489C">
        <w:rPr>
          <w:color w:val="000000"/>
          <w:u w:val="single"/>
        </w:rPr>
        <w:t>31.02.01</w:t>
      </w:r>
      <w:r>
        <w:rPr>
          <w:color w:val="000000"/>
          <w:u w:val="single"/>
        </w:rPr>
        <w:t xml:space="preserve"> Лечебное дело</w:t>
      </w:r>
    </w:p>
    <w:p w:rsidR="003A5F18" w:rsidRDefault="003A5F18">
      <w:pPr>
        <w:pStyle w:val="a6"/>
        <w:shd w:val="clear" w:color="auto" w:fill="auto"/>
        <w:tabs>
          <w:tab w:val="left" w:leader="underscore" w:pos="6918"/>
        </w:tabs>
        <w:spacing w:line="274" w:lineRule="exact"/>
        <w:ind w:left="20" w:firstLine="0"/>
        <w:jc w:val="both"/>
      </w:pPr>
      <w:r>
        <w:rPr>
          <w:rStyle w:val="12"/>
          <w:b/>
          <w:bCs/>
          <w:color w:val="000000"/>
        </w:rPr>
        <w:t>проходившего (шей) производственную практику с</w:t>
      </w:r>
      <w:r>
        <w:rPr>
          <w:rStyle w:val="12"/>
          <w:b/>
          <w:bCs/>
          <w:color w:val="000000"/>
        </w:rPr>
        <w:tab/>
      </w:r>
    </w:p>
    <w:p w:rsidR="003A5F18" w:rsidRDefault="003A5F18">
      <w:pPr>
        <w:pStyle w:val="a6"/>
        <w:shd w:val="clear" w:color="auto" w:fill="auto"/>
        <w:tabs>
          <w:tab w:val="left" w:pos="1580"/>
        </w:tabs>
        <w:spacing w:line="274" w:lineRule="exact"/>
        <w:ind w:left="20" w:firstLine="0"/>
        <w:jc w:val="both"/>
      </w:pPr>
      <w:r>
        <w:rPr>
          <w:rStyle w:val="12"/>
          <w:b/>
          <w:bCs/>
          <w:color w:val="000000"/>
        </w:rPr>
        <w:t>по</w:t>
      </w:r>
      <w:r>
        <w:rPr>
          <w:rStyle w:val="12"/>
          <w:b/>
          <w:bCs/>
          <w:color w:val="000000"/>
        </w:rPr>
        <w:tab/>
      </w:r>
      <w:smartTag w:uri="urn:schemas-microsoft-com:office:smarttags" w:element="metricconverter">
        <w:smartTagPr>
          <w:attr w:name="ProductID" w:val="2013 г"/>
        </w:smartTagPr>
        <w:r>
          <w:rPr>
            <w:rStyle w:val="12"/>
            <w:b/>
            <w:bCs/>
            <w:color w:val="000000"/>
          </w:rPr>
          <w:t>201 г</w:t>
        </w:r>
      </w:smartTag>
      <w:r>
        <w:rPr>
          <w:rStyle w:val="12"/>
          <w:b/>
          <w:bCs/>
          <w:color w:val="000000"/>
        </w:rPr>
        <w:t>.</w:t>
      </w:r>
    </w:p>
    <w:p w:rsidR="003A5F18" w:rsidRDefault="003A5F18">
      <w:pPr>
        <w:pStyle w:val="a6"/>
        <w:shd w:val="clear" w:color="auto" w:fill="auto"/>
        <w:spacing w:after="800" w:line="220" w:lineRule="exact"/>
        <w:ind w:left="20" w:firstLine="0"/>
        <w:jc w:val="both"/>
      </w:pPr>
      <w:r>
        <w:rPr>
          <w:rStyle w:val="12"/>
          <w:b/>
          <w:bCs/>
          <w:color w:val="000000"/>
        </w:rPr>
        <w:t>на базе медицинской организации:</w:t>
      </w:r>
    </w:p>
    <w:p w:rsidR="003A5F18" w:rsidRDefault="003A5F18">
      <w:pPr>
        <w:pStyle w:val="a6"/>
        <w:shd w:val="clear" w:color="auto" w:fill="auto"/>
        <w:spacing w:line="274" w:lineRule="exact"/>
        <w:ind w:left="20" w:firstLine="0"/>
        <w:jc w:val="both"/>
      </w:pPr>
      <w:r>
        <w:rPr>
          <w:rStyle w:val="12"/>
          <w:b/>
          <w:bCs/>
          <w:color w:val="000000"/>
        </w:rPr>
        <w:t>ПМ. 02 Лечебная деятельность</w:t>
      </w:r>
    </w:p>
    <w:p w:rsidR="003A5F18" w:rsidRDefault="003A5F18" w:rsidP="00A5352E">
      <w:pPr>
        <w:pStyle w:val="a6"/>
        <w:shd w:val="clear" w:color="auto" w:fill="auto"/>
        <w:spacing w:after="1355" w:line="274" w:lineRule="exact"/>
        <w:ind w:left="20" w:firstLine="0"/>
        <w:jc w:val="both"/>
      </w:pPr>
      <w:r>
        <w:rPr>
          <w:rStyle w:val="12"/>
          <w:b/>
          <w:bCs/>
          <w:color w:val="000000"/>
        </w:rPr>
        <w:t>МДК 02.03. Оказание акушерско-гинекологической помощи</w:t>
      </w:r>
      <w:r>
        <w:rPr>
          <w:rStyle w:val="24"/>
          <w:b/>
          <w:bCs/>
          <w:i w:val="0"/>
          <w:iCs w:val="0"/>
          <w:color w:val="000000"/>
        </w:rPr>
        <w:t>Руководители производственной практики:</w:t>
      </w:r>
    </w:p>
    <w:p w:rsidR="003A5F18" w:rsidRDefault="003A5F18">
      <w:pPr>
        <w:pStyle w:val="a6"/>
        <w:shd w:val="clear" w:color="auto" w:fill="auto"/>
        <w:spacing w:after="853" w:line="220" w:lineRule="exact"/>
        <w:ind w:left="20" w:firstLine="0"/>
        <w:jc w:val="both"/>
      </w:pPr>
      <w:r>
        <w:rPr>
          <w:rStyle w:val="12"/>
          <w:b/>
          <w:bCs/>
          <w:color w:val="000000"/>
        </w:rPr>
        <w:t>от медицинской организации (Ф.И.О. полностью, должность):</w:t>
      </w:r>
    </w:p>
    <w:p w:rsidR="003A5F18" w:rsidRDefault="003A5F18">
      <w:pPr>
        <w:pStyle w:val="a6"/>
        <w:shd w:val="clear" w:color="auto" w:fill="auto"/>
        <w:spacing w:line="220" w:lineRule="exact"/>
        <w:ind w:left="20" w:firstLine="0"/>
        <w:jc w:val="both"/>
        <w:sectPr w:rsidR="003A5F18">
          <w:pgSz w:w="11906" w:h="16838"/>
          <w:pgMar w:top="798" w:right="1134" w:bottom="3760" w:left="1201" w:header="0" w:footer="3" w:gutter="0"/>
          <w:cols w:space="720"/>
          <w:noEndnote/>
          <w:docGrid w:linePitch="360"/>
        </w:sectPr>
      </w:pPr>
      <w:r>
        <w:rPr>
          <w:rStyle w:val="12"/>
          <w:b/>
          <w:bCs/>
          <w:color w:val="000000"/>
        </w:rPr>
        <w:t xml:space="preserve">от </w:t>
      </w:r>
      <w:r w:rsidR="001B4240">
        <w:rPr>
          <w:rStyle w:val="12"/>
          <w:b/>
          <w:bCs/>
          <w:color w:val="000000"/>
        </w:rPr>
        <w:t xml:space="preserve">Усманский филиал </w:t>
      </w:r>
      <w:r w:rsidR="0015489C">
        <w:rPr>
          <w:rStyle w:val="12"/>
          <w:b/>
          <w:bCs/>
          <w:color w:val="000000"/>
        </w:rPr>
        <w:t>ГАПОУ</w:t>
      </w:r>
      <w:r w:rsidR="001B4240">
        <w:rPr>
          <w:rStyle w:val="12"/>
          <w:b/>
          <w:bCs/>
          <w:color w:val="000000"/>
        </w:rPr>
        <w:t xml:space="preserve"> «ЛМК»</w:t>
      </w:r>
      <w:r>
        <w:rPr>
          <w:rStyle w:val="12"/>
          <w:b/>
          <w:bCs/>
          <w:color w:val="000000"/>
        </w:rPr>
        <w:t xml:space="preserve"> (Ф.И.О. полностью, должность):</w:t>
      </w:r>
    </w:p>
    <w:p w:rsidR="001B4240" w:rsidRDefault="001B4240" w:rsidP="001B4240">
      <w:pPr>
        <w:pStyle w:val="a6"/>
        <w:shd w:val="clear" w:color="auto" w:fill="auto"/>
        <w:tabs>
          <w:tab w:val="left" w:leader="underscore" w:pos="8765"/>
        </w:tabs>
        <w:spacing w:after="548" w:line="220" w:lineRule="exact"/>
        <w:ind w:firstLine="0"/>
        <w:rPr>
          <w:rStyle w:val="12"/>
          <w:b/>
          <w:bCs/>
          <w:color w:val="000000"/>
        </w:rPr>
      </w:pPr>
    </w:p>
    <w:p w:rsidR="0015489C" w:rsidRDefault="00A5352E" w:rsidP="001B4240">
      <w:pPr>
        <w:pStyle w:val="a6"/>
        <w:shd w:val="clear" w:color="auto" w:fill="auto"/>
        <w:tabs>
          <w:tab w:val="left" w:leader="underscore" w:pos="8765"/>
        </w:tabs>
        <w:spacing w:after="548" w:line="220" w:lineRule="exact"/>
        <w:ind w:firstLine="0"/>
        <w:rPr>
          <w:rStyle w:val="12"/>
          <w:b/>
          <w:bCs/>
          <w:color w:val="000000"/>
        </w:rPr>
      </w:pPr>
      <w:r>
        <w:rPr>
          <w:rStyle w:val="12"/>
          <w:b/>
          <w:bCs/>
          <w:color w:val="000000"/>
        </w:rPr>
        <w:t>Дата проведения инструктажа:____________</w:t>
      </w:r>
    </w:p>
    <w:p w:rsidR="003A5F18" w:rsidRDefault="003A5F18" w:rsidP="001B4240">
      <w:pPr>
        <w:pStyle w:val="a6"/>
        <w:shd w:val="clear" w:color="auto" w:fill="auto"/>
        <w:tabs>
          <w:tab w:val="left" w:leader="underscore" w:pos="8765"/>
        </w:tabs>
        <w:spacing w:after="548" w:line="220" w:lineRule="exact"/>
        <w:ind w:firstLine="0"/>
      </w:pPr>
      <w:r>
        <w:rPr>
          <w:rStyle w:val="12"/>
          <w:b/>
          <w:bCs/>
          <w:color w:val="000000"/>
        </w:rPr>
        <w:lastRenderedPageBreak/>
        <w:t>Подпись обучающегося (ейся):</w:t>
      </w:r>
      <w:r>
        <w:rPr>
          <w:rStyle w:val="12"/>
          <w:b/>
          <w:bCs/>
          <w:color w:val="000000"/>
        </w:rPr>
        <w:tab/>
      </w:r>
    </w:p>
    <w:p w:rsidR="003A5F18" w:rsidRDefault="003A5F18">
      <w:pPr>
        <w:pStyle w:val="a6"/>
        <w:shd w:val="clear" w:color="auto" w:fill="auto"/>
        <w:spacing w:after="1383" w:line="220" w:lineRule="exact"/>
        <w:ind w:firstLine="0"/>
      </w:pPr>
      <w:r>
        <w:rPr>
          <w:rStyle w:val="12"/>
          <w:b/>
          <w:bCs/>
          <w:color w:val="000000"/>
        </w:rPr>
        <w:t>Должность и подпись лица, проводившего инструктаж:</w:t>
      </w:r>
    </w:p>
    <w:p w:rsidR="003A5F18" w:rsidRPr="00A5352E" w:rsidRDefault="003A5F18" w:rsidP="00A5352E">
      <w:pPr>
        <w:pStyle w:val="a9"/>
        <w:framePr w:w="9523" w:wrap="notBeside" w:vAnchor="text" w:hAnchor="text" w:xAlign="center" w:y="1"/>
        <w:shd w:val="clear" w:color="auto" w:fill="auto"/>
        <w:spacing w:line="220" w:lineRule="exact"/>
        <w:jc w:val="center"/>
        <w:rPr>
          <w:rStyle w:val="aa"/>
          <w:bCs/>
          <w:color w:val="000000"/>
          <w:sz w:val="28"/>
          <w:szCs w:val="28"/>
        </w:rPr>
      </w:pPr>
      <w:r w:rsidRPr="00A5352E">
        <w:rPr>
          <w:rStyle w:val="aa"/>
          <w:bCs/>
          <w:color w:val="000000"/>
          <w:sz w:val="28"/>
          <w:szCs w:val="28"/>
        </w:rPr>
        <w:lastRenderedPageBreak/>
        <w:t xml:space="preserve">ЛИСТ РУКОВОДИТЕЛЯ </w:t>
      </w:r>
      <w:r w:rsidR="00A5352E">
        <w:rPr>
          <w:rStyle w:val="aa"/>
          <w:bCs/>
          <w:color w:val="000000"/>
          <w:sz w:val="28"/>
          <w:szCs w:val="28"/>
        </w:rPr>
        <w:t>ПРОИЗВОДСТВЕННОЙ ПРАКТИКИ</w:t>
      </w:r>
    </w:p>
    <w:p w:rsidR="00A5352E" w:rsidRDefault="00A5352E">
      <w:pPr>
        <w:pStyle w:val="a9"/>
        <w:framePr w:w="9523" w:wrap="notBeside" w:vAnchor="text" w:hAnchor="text" w:xAlign="center" w:y="1"/>
        <w:shd w:val="clear" w:color="auto" w:fill="auto"/>
        <w:spacing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5856"/>
        <w:gridCol w:w="2083"/>
      </w:tblGrid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pStyle w:val="a6"/>
              <w:framePr w:w="952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pStyle w:val="a6"/>
              <w:framePr w:w="952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Замечания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pStyle w:val="a6"/>
              <w:framePr w:w="9523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color w:val="000000"/>
              </w:rPr>
              <w:t>Подпись руководителя производственной практики</w:t>
            </w: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2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3A5F18" w:rsidRDefault="003A5F18">
      <w:pPr>
        <w:rPr>
          <w:rFonts w:cs="Times New Roman"/>
          <w:color w:val="auto"/>
          <w:sz w:val="2"/>
          <w:szCs w:val="2"/>
        </w:rPr>
      </w:pPr>
    </w:p>
    <w:p w:rsidR="003A5F18" w:rsidRDefault="003A5F18" w:rsidP="00A5352E">
      <w:pPr>
        <w:pStyle w:val="a9"/>
        <w:framePr w:w="9533" w:wrap="notBeside" w:vAnchor="text" w:hAnchor="text" w:xAlign="center" w:y="1"/>
        <w:shd w:val="clear" w:color="auto" w:fill="auto"/>
        <w:spacing w:line="220" w:lineRule="exact"/>
        <w:jc w:val="center"/>
        <w:rPr>
          <w:rStyle w:val="a8"/>
          <w:b/>
          <w:bCs/>
          <w:color w:val="000000"/>
        </w:rPr>
      </w:pPr>
      <w:r>
        <w:rPr>
          <w:rStyle w:val="a8"/>
          <w:b/>
          <w:bCs/>
          <w:color w:val="000000"/>
        </w:rPr>
        <w:lastRenderedPageBreak/>
        <w:t>ГРАФИК ПРОХОЖДЕНИЯ ПРОИЗВОДСТВЕННОЙ ПРАКТИКИ</w:t>
      </w:r>
    </w:p>
    <w:p w:rsidR="00A5352E" w:rsidRDefault="00A5352E" w:rsidP="00A5352E">
      <w:pPr>
        <w:pStyle w:val="a9"/>
        <w:framePr w:w="9533" w:wrap="notBeside" w:vAnchor="text" w:hAnchor="text" w:xAlign="center" w:y="1"/>
        <w:shd w:val="clear" w:color="auto" w:fill="auto"/>
        <w:spacing w:line="22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584"/>
        <w:gridCol w:w="6557"/>
      </w:tblGrid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pStyle w:val="a6"/>
              <w:framePr w:w="953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pStyle w:val="a6"/>
              <w:framePr w:w="953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Время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pStyle w:val="a6"/>
              <w:framePr w:w="953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color w:val="000000"/>
              </w:rPr>
              <w:t>Функциональное подразделение медицинской организации</w:t>
            </w: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533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3A5F18" w:rsidRDefault="003A5F18">
      <w:pPr>
        <w:rPr>
          <w:rFonts w:cs="Times New Roman"/>
          <w:color w:val="auto"/>
          <w:sz w:val="2"/>
          <w:szCs w:val="2"/>
        </w:rPr>
      </w:pPr>
    </w:p>
    <w:p w:rsidR="003A5F18" w:rsidRDefault="003A5F18">
      <w:pPr>
        <w:rPr>
          <w:rFonts w:cs="Times New Roman"/>
          <w:color w:val="auto"/>
          <w:sz w:val="2"/>
          <w:szCs w:val="2"/>
        </w:rPr>
        <w:sectPr w:rsidR="003A5F18"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6" w:right="1182" w:bottom="1649" w:left="1182" w:header="0" w:footer="3" w:gutter="0"/>
          <w:cols w:space="720"/>
          <w:noEndnote/>
          <w:docGrid w:linePitch="360"/>
        </w:sectPr>
      </w:pPr>
    </w:p>
    <w:p w:rsidR="003A5F18" w:rsidRDefault="003A5F18">
      <w:pPr>
        <w:pStyle w:val="a6"/>
        <w:shd w:val="clear" w:color="auto" w:fill="auto"/>
        <w:spacing w:line="220" w:lineRule="exact"/>
        <w:ind w:firstLine="0"/>
        <w:sectPr w:rsidR="003A5F18"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2548" w:right="4412" w:bottom="10746" w:left="1604" w:header="0" w:footer="3" w:gutter="0"/>
          <w:cols w:space="720"/>
          <w:noEndnote/>
          <w:titlePg/>
          <w:docGrid w:linePitch="360"/>
        </w:sectPr>
      </w:pPr>
    </w:p>
    <w:p w:rsidR="003A5F18" w:rsidRDefault="003A5F18" w:rsidP="00A5352E">
      <w:pPr>
        <w:pStyle w:val="a9"/>
        <w:framePr w:w="9466" w:wrap="notBeside" w:vAnchor="text" w:hAnchor="text" w:xAlign="center" w:y="1"/>
        <w:shd w:val="clear" w:color="auto" w:fill="auto"/>
        <w:spacing w:line="220" w:lineRule="exact"/>
        <w:jc w:val="center"/>
        <w:rPr>
          <w:rStyle w:val="a8"/>
          <w:b/>
          <w:bCs/>
          <w:color w:val="000000"/>
        </w:rPr>
      </w:pPr>
      <w:r>
        <w:rPr>
          <w:rStyle w:val="a8"/>
          <w:b/>
          <w:bCs/>
          <w:color w:val="000000"/>
        </w:rPr>
        <w:lastRenderedPageBreak/>
        <w:t>ЛИСТ ЕЖЕДНЕВНОЙ РАБОТЫ ОБУЧАЮЩЕГОСЯ</w:t>
      </w:r>
    </w:p>
    <w:p w:rsidR="00A5352E" w:rsidRDefault="00A5352E">
      <w:pPr>
        <w:pStyle w:val="a9"/>
        <w:framePr w:w="9466" w:wrap="notBeside" w:vAnchor="text" w:hAnchor="text" w:xAlign="center" w:y="1"/>
        <w:shd w:val="clear" w:color="auto" w:fill="auto"/>
        <w:spacing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6086"/>
        <w:gridCol w:w="1958"/>
      </w:tblGrid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pStyle w:val="a6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pStyle w:val="a6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Содержание работы обучающегося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pStyle w:val="a6"/>
              <w:framePr w:w="9466" w:wrap="notBeside" w:vAnchor="text" w:hAnchor="text" w:xAlign="center" w:y="1"/>
              <w:shd w:val="clear" w:color="auto" w:fill="auto"/>
              <w:spacing w:line="274" w:lineRule="exact"/>
              <w:ind w:left="80" w:firstLine="0"/>
            </w:pPr>
            <w:r>
              <w:rPr>
                <w:color w:val="000000"/>
              </w:rPr>
              <w:t>Оценка и подпись руководителя практики</w:t>
            </w: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pStyle w:val="a6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pStyle w:val="a6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pStyle w:val="a6"/>
              <w:framePr w:w="946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3A5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F18" w:rsidRDefault="003A5F18">
            <w:pPr>
              <w:framePr w:w="946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3A5F18" w:rsidRDefault="003A5F18">
      <w:pPr>
        <w:rPr>
          <w:rFonts w:cs="Times New Roman"/>
          <w:color w:val="auto"/>
          <w:sz w:val="2"/>
          <w:szCs w:val="2"/>
        </w:rPr>
      </w:pPr>
    </w:p>
    <w:p w:rsidR="003A5F18" w:rsidRDefault="003A5F18">
      <w:pPr>
        <w:pStyle w:val="a6"/>
        <w:shd w:val="clear" w:color="auto" w:fill="auto"/>
        <w:spacing w:line="274" w:lineRule="exact"/>
        <w:ind w:left="20" w:right="20" w:firstLine="720"/>
        <w:jc w:val="both"/>
        <w:sectPr w:rsidR="003A5F18">
          <w:type w:val="continuous"/>
          <w:pgSz w:w="11906" w:h="16838"/>
          <w:pgMar w:top="1011" w:right="1208" w:bottom="4179" w:left="1208" w:header="0" w:footer="3" w:gutter="14"/>
          <w:cols w:space="720"/>
          <w:noEndnote/>
          <w:docGrid w:linePitch="360"/>
        </w:sectPr>
      </w:pPr>
    </w:p>
    <w:p w:rsidR="003A5F18" w:rsidRDefault="003A5F18">
      <w:pPr>
        <w:pStyle w:val="21"/>
        <w:shd w:val="clear" w:color="auto" w:fill="auto"/>
        <w:spacing w:after="240"/>
        <w:ind w:left="780" w:firstLine="0"/>
        <w:jc w:val="center"/>
      </w:pPr>
      <w:r>
        <w:rPr>
          <w:rStyle w:val="2"/>
          <w:b/>
          <w:bCs/>
          <w:color w:val="000000"/>
        </w:rPr>
        <w:lastRenderedPageBreak/>
        <w:t>Перечень манипуляций, выносимых на дифференцированный зачет: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32"/>
        </w:tabs>
        <w:ind w:left="360" w:hanging="340"/>
        <w:jc w:val="left"/>
      </w:pPr>
      <w:r>
        <w:rPr>
          <w:rStyle w:val="2"/>
          <w:b/>
          <w:bCs/>
          <w:color w:val="000000"/>
        </w:rPr>
        <w:t>Осмотр кожных покровов и видимых слизистых оболочек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51"/>
        </w:tabs>
        <w:ind w:left="360" w:hanging="340"/>
        <w:jc w:val="left"/>
      </w:pPr>
      <w:r>
        <w:rPr>
          <w:rStyle w:val="2"/>
          <w:b/>
          <w:bCs/>
          <w:color w:val="000000"/>
        </w:rPr>
        <w:t>Измерение температуры тела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46"/>
        </w:tabs>
        <w:ind w:left="360" w:hanging="340"/>
        <w:jc w:val="left"/>
      </w:pPr>
      <w:r>
        <w:rPr>
          <w:rStyle w:val="2"/>
          <w:b/>
          <w:bCs/>
          <w:color w:val="000000"/>
        </w:rPr>
        <w:t>Измерение артериального давления, пульса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51"/>
        </w:tabs>
        <w:ind w:left="360" w:hanging="340"/>
        <w:jc w:val="left"/>
      </w:pPr>
      <w:r>
        <w:rPr>
          <w:rStyle w:val="2"/>
          <w:b/>
          <w:bCs/>
          <w:color w:val="000000"/>
        </w:rPr>
        <w:t>Подготовка пациентки к КТГ и УЗИ плода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42"/>
        </w:tabs>
        <w:ind w:left="360" w:hanging="340"/>
        <w:jc w:val="left"/>
      </w:pPr>
      <w:r>
        <w:rPr>
          <w:rStyle w:val="2"/>
          <w:b/>
          <w:bCs/>
          <w:color w:val="000000"/>
        </w:rPr>
        <w:t>Проведение поздней психопрофилактической подготовки к родам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46"/>
        </w:tabs>
        <w:ind w:left="360" w:hanging="340"/>
        <w:jc w:val="left"/>
      </w:pPr>
      <w:r>
        <w:rPr>
          <w:rStyle w:val="2"/>
          <w:b/>
          <w:bCs/>
          <w:color w:val="000000"/>
        </w:rPr>
        <w:t>Подготовка роженицы к родам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46"/>
        </w:tabs>
        <w:ind w:left="360" w:hanging="340"/>
        <w:jc w:val="left"/>
      </w:pPr>
      <w:r>
        <w:rPr>
          <w:rStyle w:val="2"/>
          <w:b/>
          <w:bCs/>
          <w:color w:val="000000"/>
        </w:rPr>
        <w:t>Выполнение инъекций по назначению врача (в/в, в/м)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42"/>
        </w:tabs>
        <w:ind w:left="360" w:hanging="340"/>
        <w:jc w:val="left"/>
      </w:pPr>
      <w:r>
        <w:rPr>
          <w:rStyle w:val="2"/>
          <w:b/>
          <w:bCs/>
          <w:color w:val="000000"/>
        </w:rPr>
        <w:t>Проведение психопрофилактической подготовки к родам.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66"/>
        </w:tabs>
        <w:ind w:left="360" w:right="280" w:hanging="340"/>
        <w:jc w:val="left"/>
      </w:pPr>
      <w:r>
        <w:rPr>
          <w:rStyle w:val="2"/>
          <w:b/>
          <w:bCs/>
          <w:color w:val="000000"/>
        </w:rPr>
        <w:t>Обработка наружных половых органов родильницы со швами на промежности.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46"/>
        </w:tabs>
        <w:ind w:left="360" w:hanging="340"/>
        <w:jc w:val="left"/>
      </w:pPr>
      <w:r>
        <w:rPr>
          <w:rStyle w:val="2"/>
          <w:b/>
          <w:bCs/>
          <w:color w:val="000000"/>
        </w:rPr>
        <w:t>Аускультация плода.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46"/>
        </w:tabs>
        <w:ind w:left="360" w:hanging="340"/>
        <w:jc w:val="left"/>
      </w:pPr>
      <w:r>
        <w:rPr>
          <w:rStyle w:val="2"/>
          <w:b/>
          <w:bCs/>
          <w:color w:val="000000"/>
        </w:rPr>
        <w:t>Взятие мазка на флору (гонорею).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56"/>
        </w:tabs>
        <w:ind w:left="360" w:hanging="340"/>
        <w:jc w:val="left"/>
      </w:pPr>
      <w:r>
        <w:rPr>
          <w:rStyle w:val="2"/>
          <w:b/>
          <w:bCs/>
          <w:color w:val="000000"/>
        </w:rPr>
        <w:t>Санация влагалища (введение тампонов, вагинальных свечей).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46"/>
        </w:tabs>
        <w:ind w:left="360" w:hanging="340"/>
        <w:jc w:val="left"/>
      </w:pPr>
      <w:r>
        <w:rPr>
          <w:rStyle w:val="2"/>
          <w:b/>
          <w:bCs/>
          <w:color w:val="000000"/>
        </w:rPr>
        <w:t>Акушерское пособие в родах.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56"/>
        </w:tabs>
        <w:ind w:left="360" w:hanging="340"/>
        <w:jc w:val="left"/>
      </w:pPr>
      <w:r>
        <w:rPr>
          <w:rStyle w:val="2"/>
          <w:b/>
          <w:bCs/>
          <w:color w:val="000000"/>
        </w:rPr>
        <w:t>Определение признаков отделения плаценты.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56"/>
        </w:tabs>
        <w:ind w:left="360" w:hanging="340"/>
        <w:jc w:val="left"/>
      </w:pPr>
      <w:r>
        <w:rPr>
          <w:rStyle w:val="2"/>
          <w:b/>
          <w:bCs/>
          <w:color w:val="000000"/>
        </w:rPr>
        <w:t>Определение допустимой кровопотери в родах.</w:t>
      </w:r>
    </w:p>
    <w:p w:rsidR="003A5F18" w:rsidRDefault="003A5F18">
      <w:pPr>
        <w:pStyle w:val="21"/>
        <w:numPr>
          <w:ilvl w:val="0"/>
          <w:numId w:val="25"/>
        </w:numPr>
        <w:shd w:val="clear" w:color="auto" w:fill="auto"/>
        <w:tabs>
          <w:tab w:val="left" w:pos="356"/>
        </w:tabs>
        <w:ind w:left="360" w:hanging="340"/>
        <w:jc w:val="left"/>
      </w:pPr>
      <w:r>
        <w:rPr>
          <w:rStyle w:val="2"/>
          <w:b/>
          <w:bCs/>
          <w:color w:val="000000"/>
        </w:rPr>
        <w:t>Составление плана ведения физиологических родов</w:t>
      </w:r>
    </w:p>
    <w:p w:rsidR="003A5F18" w:rsidRDefault="003A5F18" w:rsidP="00C21553">
      <w:pPr>
        <w:pStyle w:val="21"/>
        <w:numPr>
          <w:ilvl w:val="0"/>
          <w:numId w:val="25"/>
        </w:numPr>
        <w:shd w:val="clear" w:color="auto" w:fill="auto"/>
        <w:tabs>
          <w:tab w:val="left" w:pos="346"/>
        </w:tabs>
        <w:ind w:left="360" w:hanging="340"/>
        <w:jc w:val="left"/>
      </w:pPr>
      <w:r>
        <w:rPr>
          <w:rStyle w:val="2"/>
          <w:b/>
          <w:bCs/>
          <w:color w:val="000000"/>
        </w:rPr>
        <w:t>Составление плана ведения патологических родов.</w:t>
      </w:r>
    </w:p>
    <w:sectPr w:rsidR="003A5F1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684" w:right="1650" w:bottom="8169" w:left="17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E7" w:rsidRDefault="009339E7">
      <w:r>
        <w:separator/>
      </w:r>
    </w:p>
  </w:endnote>
  <w:endnote w:type="continuationSeparator" w:id="0">
    <w:p w:rsidR="009339E7" w:rsidRDefault="0093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8512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10130155</wp:posOffset>
              </wp:positionV>
              <wp:extent cx="70485" cy="160655"/>
              <wp:effectExtent l="63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06.05pt;margin-top:797.65pt;width:5.55pt;height:12.65pt;z-index:-251667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10130155</wp:posOffset>
              </wp:positionV>
              <wp:extent cx="140335" cy="160655"/>
              <wp:effectExtent l="635" t="0" r="1905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0" type="#_x0000_t202" style="position:absolute;margin-left:306.05pt;margin-top:797.65pt;width:11.05pt;height:12.6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VtrAIAAK4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3853180</wp:posOffset>
              </wp:positionH>
              <wp:positionV relativeFrom="page">
                <wp:posOffset>9689465</wp:posOffset>
              </wp:positionV>
              <wp:extent cx="143510" cy="100330"/>
              <wp:effectExtent l="0" t="2540" r="3810" b="190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2" type="#_x0000_t202" style="position:absolute;margin-left:303.4pt;margin-top:762.95pt;width:11.3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10130155</wp:posOffset>
              </wp:positionV>
              <wp:extent cx="128270" cy="100330"/>
              <wp:effectExtent l="635" t="0" r="4445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89C" w:rsidRPr="0015489C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06.05pt;margin-top:797.65pt;width:10.1pt;height:7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OXrQIAAK8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89C" w:rsidRPr="0015489C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10130155</wp:posOffset>
              </wp:positionV>
              <wp:extent cx="140335" cy="160655"/>
              <wp:effectExtent l="635" t="0" r="1905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306.05pt;margin-top:797.65pt;width:11.05pt;height:12.6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VmrgIAAK8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9865995</wp:posOffset>
              </wp:positionV>
              <wp:extent cx="133985" cy="100330"/>
              <wp:effectExtent l="254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352E" w:rsidRPr="00A5352E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308.45pt;margin-top:776.85pt;width:10.55pt;height:7.9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352E" w:rsidRPr="00A5352E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920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9954895</wp:posOffset>
              </wp:positionV>
              <wp:extent cx="140335" cy="160655"/>
              <wp:effectExtent l="635" t="1270" r="190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290.3pt;margin-top:783.85pt;width:11.05pt;height:12.65pt;z-index:-2516505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lArQIAAK8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944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9954895</wp:posOffset>
              </wp:positionV>
              <wp:extent cx="140335" cy="100330"/>
              <wp:effectExtent l="635" t="1270" r="1905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1553" w:rsidRPr="00C21553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290.3pt;margin-top:783.85pt;width:11.05pt;height:7.9pt;z-index:-2516495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1553" w:rsidRPr="00C21553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EC475A">
    <w:pPr>
      <w:rPr>
        <w:rFonts w:cs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49536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10130155</wp:posOffset>
              </wp:positionV>
              <wp:extent cx="70485" cy="160655"/>
              <wp:effectExtent l="635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306.05pt;margin-top:797.65pt;width:5.55pt;height:12.65pt;z-index:-251666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nWqgIAAK0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560" behindDoc="1" locked="0" layoutInCell="1" allowOverlap="1">
              <wp:simplePos x="0" y="0"/>
              <wp:positionH relativeFrom="page">
                <wp:posOffset>5315585</wp:posOffset>
              </wp:positionH>
              <wp:positionV relativeFrom="page">
                <wp:posOffset>7047865</wp:posOffset>
              </wp:positionV>
              <wp:extent cx="140335" cy="160655"/>
              <wp:effectExtent l="635" t="0" r="1905" b="1905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418.55pt;margin-top:554.95pt;width:11.05pt;height:12.65pt;z-index:-251665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YMrA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1584" behindDoc="1" locked="0" layoutInCell="1" allowOverlap="1">
              <wp:simplePos x="0" y="0"/>
              <wp:positionH relativeFrom="page">
                <wp:posOffset>5315585</wp:posOffset>
              </wp:positionH>
              <wp:positionV relativeFrom="page">
                <wp:posOffset>7047865</wp:posOffset>
              </wp:positionV>
              <wp:extent cx="140335" cy="160655"/>
              <wp:effectExtent l="635" t="0" r="1905" b="190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418.55pt;margin-top:554.95pt;width:11.05pt;height:12.65pt;z-index:-251664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eZrAIAAK4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2608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6863080</wp:posOffset>
              </wp:positionV>
              <wp:extent cx="57785" cy="100330"/>
              <wp:effectExtent l="3175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7682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18.75pt;margin-top:540.4pt;width:4.55pt;height:7.9pt;z-index:-251663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7682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632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10130155</wp:posOffset>
              </wp:positionV>
              <wp:extent cx="140335" cy="160655"/>
              <wp:effectExtent l="635" t="0" r="190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06.05pt;margin-top:797.65pt;width:11.05pt;height:12.65pt;z-index:-251662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G3qwIAAK4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656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10130155</wp:posOffset>
              </wp:positionV>
              <wp:extent cx="140335" cy="160655"/>
              <wp:effectExtent l="635" t="0" r="1905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06.05pt;margin-top:797.65pt;width:11.05pt;height:12.65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0ESrAIAAK4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EC475A">
    <w:pPr>
      <w:rPr>
        <w:rFonts w:cs="Times New Roman"/>
        <w:color w:val="auto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10130155</wp:posOffset>
              </wp:positionV>
              <wp:extent cx="140335" cy="160655"/>
              <wp:effectExtent l="635" t="0" r="190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7819" w:rsidRPr="00247819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06.05pt;margin-top:797.65pt;width:11.05pt;height:12.6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AsrA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7819" w:rsidRPr="00247819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E7" w:rsidRDefault="009339E7">
      <w:r>
        <w:separator/>
      </w:r>
    </w:p>
  </w:footnote>
  <w:footnote w:type="continuationSeparator" w:id="0">
    <w:p w:rsidR="009339E7" w:rsidRDefault="0093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1253490</wp:posOffset>
              </wp:positionH>
              <wp:positionV relativeFrom="page">
                <wp:posOffset>920115</wp:posOffset>
              </wp:positionV>
              <wp:extent cx="5346065" cy="133985"/>
              <wp:effectExtent l="0" t="0" r="127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ИНСТРУКТАЖ ПО ОХРАНЕ ТРУДА В МЕДИЦИНСКОЙ ОРГ</w:t>
                          </w:r>
                          <w:r>
                            <w:rPr>
                              <w:rStyle w:val="25"/>
                              <w:b/>
                              <w:bCs/>
                              <w:color w:val="000000"/>
                            </w:rPr>
                            <w:t>АНИ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ЗАЦ</w:t>
                          </w:r>
                          <w:r>
                            <w:rPr>
                              <w:rStyle w:val="25"/>
                              <w:b/>
                              <w:bCs/>
                              <w:color w:val="000000"/>
                            </w:rPr>
                            <w:t>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1" type="#_x0000_t202" style="position:absolute;margin-left:98.7pt;margin-top:72.45pt;width:420.9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ИНСТРУКТАЖ ПО ОХРАНЕ ТРУДА В МЕДИЦИНСКОЙ ОРГ</w:t>
                    </w:r>
                    <w:r>
                      <w:rPr>
                        <w:rStyle w:val="25"/>
                        <w:b/>
                        <w:bCs/>
                        <w:color w:val="000000"/>
                      </w:rPr>
                      <w:t>АНИ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>ЗАЦ</w:t>
                    </w:r>
                    <w:r>
                      <w:rPr>
                        <w:rStyle w:val="25"/>
                        <w:b/>
                        <w:bCs/>
                        <w:color w:val="000000"/>
                      </w:rPr>
                      <w:t>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>
              <wp:simplePos x="0" y="0"/>
              <wp:positionH relativeFrom="page">
                <wp:posOffset>1487805</wp:posOffset>
              </wp:positionH>
              <wp:positionV relativeFrom="page">
                <wp:posOffset>716280</wp:posOffset>
              </wp:positionV>
              <wp:extent cx="5001895" cy="341630"/>
              <wp:effectExtent l="1905" t="1905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89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ИНСТРУКТАЖ ПО ТЕХНИКЕ БЕЗОПАСНОСТИ В МЕДИЦИНСКОЙ</w:t>
                          </w:r>
                        </w:p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ОРГАНИЗАЦИИ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17.15pt;margin-top:56.4pt;width:393.85pt;height:26.9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ИНСТРУКТАЖ ПО ТЕХНИКЕ БЕЗОПАСНОСТИ В МЕДИЦИНСКОЙ</w:t>
                    </w:r>
                  </w:p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ОРГАНИЗАЦИИ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872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658495</wp:posOffset>
              </wp:positionV>
              <wp:extent cx="947420" cy="160655"/>
              <wp:effectExtent l="0" t="127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  <w:color w:val="000000"/>
                            </w:rPr>
                            <w:t xml:space="preserve">Приложение </w:t>
                          </w:r>
                          <w:r w:rsidR="00A5352E">
                            <w:rPr>
                              <w:rStyle w:val="ab"/>
                              <w:b/>
                              <w:bCs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454.95pt;margin-top:51.85pt;width:74.6pt;height:12.65pt;z-index:-2516526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  <w:color w:val="000000"/>
                      </w:rPr>
                      <w:t xml:space="preserve">Приложение </w:t>
                    </w:r>
                    <w:r w:rsidR="00A5352E">
                      <w:rPr>
                        <w:rStyle w:val="ab"/>
                        <w:b/>
                        <w:bCs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24781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896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658495</wp:posOffset>
              </wp:positionV>
              <wp:extent cx="951230" cy="137160"/>
              <wp:effectExtent l="0" t="1270" r="0" b="44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75A" w:rsidRDefault="00EC475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454.95pt;margin-top:51.85pt;width:74.9pt;height:10.8pt;z-index:-2516515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" filled="f" stroked="f">
              <v:textbox style="mso-fit-shape-to-text:t" inset="0,0,0,0">
                <w:txbxContent>
                  <w:p w:rsidR="00EC475A" w:rsidRDefault="00EC475A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5A" w:rsidRDefault="00EC475A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43613CA"/>
    <w:multiLevelType w:val="hybridMultilevel"/>
    <w:tmpl w:val="D236E03C"/>
    <w:lvl w:ilvl="0" w:tplc="DD3CE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CE4D20"/>
    <w:multiLevelType w:val="hybridMultilevel"/>
    <w:tmpl w:val="2DF69E62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14284"/>
    <w:multiLevelType w:val="hybridMultilevel"/>
    <w:tmpl w:val="4AD4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4E0166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6EBF6860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0"/>
  </w:num>
  <w:num w:numId="27">
    <w:abstractNumId w:val="29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5A"/>
    <w:rsid w:val="001334A0"/>
    <w:rsid w:val="00141234"/>
    <w:rsid w:val="0015489C"/>
    <w:rsid w:val="00181E7F"/>
    <w:rsid w:val="001B4240"/>
    <w:rsid w:val="00237460"/>
    <w:rsid w:val="00247819"/>
    <w:rsid w:val="002C517B"/>
    <w:rsid w:val="002E5539"/>
    <w:rsid w:val="002E6162"/>
    <w:rsid w:val="00316A7A"/>
    <w:rsid w:val="003722AA"/>
    <w:rsid w:val="003A5F18"/>
    <w:rsid w:val="003E685E"/>
    <w:rsid w:val="00405314"/>
    <w:rsid w:val="00432706"/>
    <w:rsid w:val="00491860"/>
    <w:rsid w:val="00500AFD"/>
    <w:rsid w:val="00530A7F"/>
    <w:rsid w:val="005469A7"/>
    <w:rsid w:val="00567772"/>
    <w:rsid w:val="005A2E9B"/>
    <w:rsid w:val="0070252D"/>
    <w:rsid w:val="007261BA"/>
    <w:rsid w:val="007A1BF0"/>
    <w:rsid w:val="007A546B"/>
    <w:rsid w:val="00857682"/>
    <w:rsid w:val="0086776C"/>
    <w:rsid w:val="009109B9"/>
    <w:rsid w:val="009334EB"/>
    <w:rsid w:val="009339E7"/>
    <w:rsid w:val="009B77A3"/>
    <w:rsid w:val="009D2907"/>
    <w:rsid w:val="009D75B4"/>
    <w:rsid w:val="00A5352E"/>
    <w:rsid w:val="00A7185E"/>
    <w:rsid w:val="00A77770"/>
    <w:rsid w:val="00A94C22"/>
    <w:rsid w:val="00AB1BC3"/>
    <w:rsid w:val="00BC66E9"/>
    <w:rsid w:val="00BF465A"/>
    <w:rsid w:val="00C21553"/>
    <w:rsid w:val="00C62E0E"/>
    <w:rsid w:val="00C82398"/>
    <w:rsid w:val="00CA3E0C"/>
    <w:rsid w:val="00CC3D9A"/>
    <w:rsid w:val="00D21C65"/>
    <w:rsid w:val="00D306AF"/>
    <w:rsid w:val="00D53066"/>
    <w:rsid w:val="00DE46FC"/>
    <w:rsid w:val="00E53155"/>
    <w:rsid w:val="00EC475A"/>
    <w:rsid w:val="00F251C2"/>
    <w:rsid w:val="00F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10746A2-E4C8-4F18-94E3-3310A06A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b/>
      <w:bCs/>
      <w:spacing w:val="-2"/>
      <w:u w:val="none"/>
    </w:rPr>
  </w:style>
  <w:style w:type="character" w:customStyle="1" w:styleId="10">
    <w:name w:val="Оглавление 1 Знак"/>
    <w:basedOn w:val="a0"/>
    <w:link w:val="1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">
    <w:name w:val="Заголовок №1_"/>
    <w:basedOn w:val="a0"/>
    <w:link w:val="1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3pt">
    <w:name w:val="Основной текст + 13 pt"/>
    <w:basedOn w:val="1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Times New Roman" w:hAnsi="Times New Roman" w:cs="Times New Roman"/>
      <w:noProof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Pr>
      <w:rFonts w:ascii="Times New Roman" w:hAnsi="Times New Roman" w:cs="Times New Roman"/>
      <w:noProof/>
      <w:sz w:val="16"/>
      <w:szCs w:val="16"/>
      <w:u w:val="non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Exact1">
    <w:name w:val="Основной текст Exact1"/>
    <w:basedOn w:val="12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0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3Exact">
    <w:name w:val="Основной текст (13) Exact"/>
    <w:basedOn w:val="a0"/>
    <w:link w:val="130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4Exact">
    <w:name w:val="Основной текст (14) Exact"/>
    <w:basedOn w:val="a0"/>
    <w:link w:val="140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line="547" w:lineRule="exact"/>
      <w:ind w:hanging="560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9Exact">
    <w:name w:val="Основной текст (19) Exact"/>
    <w:basedOn w:val="a0"/>
    <w:link w:val="19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21Exact">
    <w:name w:val="Основной текст (21) Exact"/>
    <w:basedOn w:val="a0"/>
    <w:link w:val="210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22Exact">
    <w:name w:val="Основной текст (22) Exact"/>
    <w:basedOn w:val="a0"/>
    <w:link w:val="22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23Exact">
    <w:name w:val="Основной текст (23) Exact"/>
    <w:basedOn w:val="a0"/>
    <w:link w:val="23"/>
    <w:uiPriority w:val="99"/>
    <w:locked/>
    <w:rPr>
      <w:rFonts w:ascii="Times New Roman" w:hAnsi="Times New Roman" w:cs="Times New Roman"/>
      <w:noProof/>
      <w:sz w:val="13"/>
      <w:szCs w:val="13"/>
      <w:u w:val="none"/>
    </w:rPr>
  </w:style>
  <w:style w:type="character" w:customStyle="1" w:styleId="Candara">
    <w:name w:val="Основной текст + Candara"/>
    <w:aliases w:val="9,5 pt,Не полужирный"/>
    <w:basedOn w:val="12"/>
    <w:uiPriority w:val="99"/>
    <w:rPr>
      <w:rFonts w:ascii="Candara" w:hAnsi="Candara" w:cs="Candara"/>
      <w:b/>
      <w:bCs/>
      <w:noProof/>
      <w:sz w:val="19"/>
      <w:szCs w:val="19"/>
      <w:u w:val="none"/>
    </w:rPr>
  </w:style>
  <w:style w:type="character" w:customStyle="1" w:styleId="24">
    <w:name w:val="Основной текст (24)_"/>
    <w:basedOn w:val="a0"/>
    <w:link w:val="240"/>
    <w:uiPriority w:val="99"/>
    <w:locked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2411pt">
    <w:name w:val="Основной текст (24) + 11 pt"/>
    <w:aliases w:val="Не полужирный3"/>
    <w:basedOn w:val="24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">
    <w:name w:val="Колонтитул2"/>
    <w:basedOn w:val="a4"/>
    <w:uiPriority w:val="99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8">
    <w:name w:val="Подпись к таблице_"/>
    <w:basedOn w:val="a0"/>
    <w:link w:val="a9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a">
    <w:name w:val="Подпись к таблице + Малые прописные"/>
    <w:basedOn w:val="a8"/>
    <w:uiPriority w:val="99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ab">
    <w:name w:val="Колонтитул + Не полужирный"/>
    <w:aliases w:val="Курсив"/>
    <w:basedOn w:val="a4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Candara1">
    <w:name w:val="Основной текст + Candara1"/>
    <w:aliases w:val="91,5 pt2,Не полужирный2"/>
    <w:basedOn w:val="12"/>
    <w:uiPriority w:val="99"/>
    <w:rPr>
      <w:rFonts w:ascii="Candara" w:hAnsi="Candara" w:cs="Candara"/>
      <w:b/>
      <w:bCs/>
      <w:noProof/>
      <w:sz w:val="19"/>
      <w:szCs w:val="19"/>
      <w:u w:val="none"/>
    </w:rPr>
  </w:style>
  <w:style w:type="character" w:customStyle="1" w:styleId="250">
    <w:name w:val="Основной текст (25)_"/>
    <w:basedOn w:val="a0"/>
    <w:link w:val="251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52">
    <w:name w:val="Основной текст (25) + Полужирный"/>
    <w:aliases w:val="Не курсив"/>
    <w:basedOn w:val="25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01">
    <w:name w:val="Основной текст + 10"/>
    <w:aliases w:val="5 pt1,Не полужирный1"/>
    <w:basedOn w:val="12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6">
    <w:name w:val="Основной текст (26)_"/>
    <w:basedOn w:val="a0"/>
    <w:link w:val="26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c">
    <w:name w:val="Основной текст + Не полужирный"/>
    <w:aliases w:val="Курсив1"/>
    <w:basedOn w:val="12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2" w:lineRule="exact"/>
      <w:ind w:hanging="100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11">
    <w:name w:val="toc 1"/>
    <w:basedOn w:val="a"/>
    <w:next w:val="a"/>
    <w:link w:val="10"/>
    <w:uiPriority w:val="99"/>
    <w:pPr>
      <w:shd w:val="clear" w:color="auto" w:fill="FFFFFF"/>
      <w:spacing w:line="547" w:lineRule="exac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300" w:line="322" w:lineRule="exact"/>
      <w:ind w:hanging="3980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420" w:after="126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1260" w:after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20">
    <w:name w:val="Основной текст (12)"/>
    <w:basedOn w:val="a"/>
    <w:link w:val="12Exact"/>
    <w:uiPriority w:val="99"/>
    <w:pPr>
      <w:shd w:val="clear" w:color="auto" w:fill="FFFFFF"/>
      <w:spacing w:before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30">
    <w:name w:val="Основной текст (13)"/>
    <w:basedOn w:val="a"/>
    <w:link w:val="13Exact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40">
    <w:name w:val="Основной текст (14)"/>
    <w:basedOn w:val="a"/>
    <w:link w:val="14Exact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after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before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19">
    <w:name w:val="Основной текст (19)"/>
    <w:basedOn w:val="a"/>
    <w:link w:val="19Exact"/>
    <w:uiPriority w:val="99"/>
    <w:pPr>
      <w:shd w:val="clear" w:color="auto" w:fill="FFFFFF"/>
      <w:spacing w:after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200">
    <w:name w:val="Основной текст (20)"/>
    <w:basedOn w:val="a"/>
    <w:link w:val="20Exact"/>
    <w:uiPriority w:val="99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210">
    <w:name w:val="Основной текст (21)"/>
    <w:basedOn w:val="a"/>
    <w:link w:val="21Exact"/>
    <w:uiPriority w:val="99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22">
    <w:name w:val="Основной текст (22)"/>
    <w:basedOn w:val="a"/>
    <w:link w:val="22Exact"/>
    <w:uiPriority w:val="99"/>
    <w:pPr>
      <w:shd w:val="clear" w:color="auto" w:fill="FFFFFF"/>
      <w:spacing w:before="420" w:after="126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23">
    <w:name w:val="Основной текст (23)"/>
    <w:basedOn w:val="a"/>
    <w:link w:val="23Exact"/>
    <w:uiPriority w:val="99"/>
    <w:pPr>
      <w:shd w:val="clear" w:color="auto" w:fill="FFFFFF"/>
      <w:spacing w:before="1260"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pPr>
      <w:shd w:val="clear" w:color="auto" w:fill="FFFFFF"/>
      <w:spacing w:after="2400" w:line="557" w:lineRule="exact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51">
    <w:name w:val="Основной текст (25)"/>
    <w:basedOn w:val="a"/>
    <w:link w:val="250"/>
    <w:uiPriority w:val="99"/>
    <w:pPr>
      <w:shd w:val="clear" w:color="auto" w:fill="FFFFFF"/>
      <w:spacing w:after="7380" w:line="274" w:lineRule="exact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60">
    <w:name w:val="Основной текст (26)"/>
    <w:basedOn w:val="a"/>
    <w:link w:val="26"/>
    <w:uiPriority w:val="99"/>
    <w:pPr>
      <w:shd w:val="clear" w:color="auto" w:fill="FFFFFF"/>
      <w:spacing w:after="1320"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styleId="ad">
    <w:name w:val="header"/>
    <w:basedOn w:val="a"/>
    <w:link w:val="ae"/>
    <w:uiPriority w:val="99"/>
    <w:rsid w:val="00A94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A94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color w:val="000000"/>
      <w:sz w:val="24"/>
      <w:szCs w:val="24"/>
    </w:rPr>
  </w:style>
  <w:style w:type="table" w:styleId="af1">
    <w:name w:val="Table Grid"/>
    <w:basedOn w:val="a1"/>
    <w:uiPriority w:val="99"/>
    <w:rsid w:val="002E5539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702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1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1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header" Target="header3.xml"/><Relationship Id="rId28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4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5184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Alexander Nekrasov</cp:lastModifiedBy>
  <cp:revision>3</cp:revision>
  <cp:lastPrinted>2015-05-02T07:37:00Z</cp:lastPrinted>
  <dcterms:created xsi:type="dcterms:W3CDTF">2015-05-20T13:34:00Z</dcterms:created>
  <dcterms:modified xsi:type="dcterms:W3CDTF">2015-05-20T13:34:00Z</dcterms:modified>
</cp:coreProperties>
</file>